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b420" w14:textId="d19b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қалалары мен елді мекендерінің аумақтарын абаттандырудың қағидаларын бекіту туралы</w:t>
      </w:r>
    </w:p>
    <w:p>
      <w:pPr>
        <w:spacing w:after="0"/>
        <w:ind w:left="0"/>
        <w:jc w:val="both"/>
      </w:pPr>
      <w:r>
        <w:rPr>
          <w:rFonts w:ascii="Times New Roman"/>
          <w:b w:val="false"/>
          <w:i w:val="false"/>
          <w:color w:val="000000"/>
          <w:sz w:val="28"/>
        </w:rPr>
        <w:t>Абай облысы мәслихатының 2023 жылғы 15 қарашадағы № 9/67-VIIІ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4-2) тармақшасына, Қазақстан Республикасы Ұлттық экономика министрiнiң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10886 болып тіркелген)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облысының қалалары мен елді мекендерінің аумақтарын абаттандыру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15 қарашадағы</w:t>
            </w:r>
            <w:r>
              <w:br/>
            </w:r>
            <w:r>
              <w:rPr>
                <w:rFonts w:ascii="Times New Roman"/>
                <w:b w:val="false"/>
                <w:i w:val="false"/>
                <w:color w:val="000000"/>
                <w:sz w:val="20"/>
              </w:rPr>
              <w:t>№ 9/67-VIII шешімнің</w:t>
            </w:r>
            <w:r>
              <w:br/>
            </w:r>
            <w:r>
              <w:rPr>
                <w:rFonts w:ascii="Times New Roman"/>
                <w:b w:val="false"/>
                <w:i w:val="false"/>
                <w:color w:val="000000"/>
                <w:sz w:val="20"/>
              </w:rPr>
              <w:t>қосымшасы</w:t>
            </w:r>
          </w:p>
        </w:tc>
      </w:tr>
    </w:tbl>
    <w:bookmarkStart w:name="z8" w:id="2"/>
    <w:p>
      <w:pPr>
        <w:spacing w:after="0"/>
        <w:ind w:left="0"/>
        <w:jc w:val="left"/>
      </w:pPr>
      <w:r>
        <w:rPr>
          <w:rFonts w:ascii="Times New Roman"/>
          <w:b/>
          <w:i w:val="false"/>
          <w:color w:val="000000"/>
        </w:rPr>
        <w:t xml:space="preserve"> Абай облысының қалалары мен елді мекендерінің аумақтарын абаттандырудың қағидалары</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xml:space="preserve">
      1. Осы Қалалар мен елді мекендердің аумақтарын абаттандырудың қағидалары (бұдан әрі – Қағида) Қазақстан Республикасы Ұлттық экономика министрiнiң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10886 болып тіркелген) (бұдан әрі – Үлгілік қағида)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4"/>
    <w:bookmarkStart w:name="z11" w:id="5"/>
    <w:p>
      <w:pPr>
        <w:spacing w:after="0"/>
        <w:ind w:left="0"/>
        <w:jc w:val="both"/>
      </w:pPr>
      <w:r>
        <w:rPr>
          <w:rFonts w:ascii="Times New Roman"/>
          <w:b w:val="false"/>
          <w:i w:val="false"/>
          <w:color w:val="000000"/>
          <w:sz w:val="28"/>
        </w:rPr>
        <w:t>
      2. Осы Қағидаларда мынадай ұғымдар пайдаланылады:</w:t>
      </w:r>
    </w:p>
    <w:bookmarkEnd w:id="5"/>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4)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p>
      <w:pPr>
        <w:spacing w:after="0"/>
        <w:ind w:left="0"/>
        <w:jc w:val="both"/>
      </w:pPr>
      <w:r>
        <w:rPr>
          <w:rFonts w:ascii="Times New Roman"/>
          <w:b w:val="false"/>
          <w:i w:val="false"/>
          <w:color w:val="000000"/>
          <w:sz w:val="28"/>
        </w:rPr>
        <w:t>
      5)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6)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7)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8)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9)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p>
      <w:pPr>
        <w:spacing w:after="0"/>
        <w:ind w:left="0"/>
        <w:jc w:val="both"/>
      </w:pPr>
      <w:r>
        <w:rPr>
          <w:rFonts w:ascii="Times New Roman"/>
          <w:b w:val="false"/>
          <w:i w:val="false"/>
          <w:color w:val="000000"/>
          <w:sz w:val="28"/>
        </w:rPr>
        <w:t>
      10)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both"/>
      </w:pPr>
      <w:r>
        <w:rPr>
          <w:rFonts w:ascii="Times New Roman"/>
          <w:b w:val="false"/>
          <w:i w:val="false"/>
          <w:color w:val="000000"/>
          <w:sz w:val="28"/>
        </w:rPr>
        <w:t>
      11)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12)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Start w:name="z12" w:id="6"/>
    <w:p>
      <w:pPr>
        <w:spacing w:after="0"/>
        <w:ind w:left="0"/>
        <w:jc w:val="left"/>
      </w:pPr>
      <w:r>
        <w:rPr>
          <w:rFonts w:ascii="Times New Roman"/>
          <w:b/>
          <w:i w:val="false"/>
          <w:color w:val="000000"/>
        </w:rPr>
        <w:t xml:space="preserve"> 2 - тарау. Қалалар мен елді мекендердің аумақтарын абаттандыру</w:t>
      </w:r>
    </w:p>
    <w:bookmarkEnd w:id="6"/>
    <w:bookmarkStart w:name="z13" w:id="7"/>
    <w:p>
      <w:pPr>
        <w:spacing w:after="0"/>
        <w:ind w:left="0"/>
        <w:jc w:val="left"/>
      </w:pPr>
      <w:r>
        <w:rPr>
          <w:rFonts w:ascii="Times New Roman"/>
          <w:b/>
          <w:i w:val="false"/>
          <w:color w:val="000000"/>
        </w:rPr>
        <w:t xml:space="preserve"> 1-параграф. Тазалық пен тәртіпті қамтамасыз ету</w:t>
      </w:r>
    </w:p>
    <w:bookmarkEnd w:id="7"/>
    <w:bookmarkStart w:name="z14" w:id="8"/>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8"/>
    <w:bookmarkStart w:name="z15" w:id="9"/>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bookmarkEnd w:id="9"/>
    <w:bookmarkStart w:name="z16" w:id="10"/>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bookmarkEnd w:id="10"/>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Start w:name="z17" w:id="11"/>
    <w:p>
      <w:pPr>
        <w:spacing w:after="0"/>
        <w:ind w:left="0"/>
        <w:jc w:val="left"/>
      </w:pPr>
      <w:r>
        <w:rPr>
          <w:rFonts w:ascii="Times New Roman"/>
          <w:b/>
          <w:i w:val="false"/>
          <w:color w:val="000000"/>
        </w:rPr>
        <w:t xml:space="preserve"> 2-параграф. Аумақтарды жинауды ұйымдастыру.</w:t>
      </w:r>
    </w:p>
    <w:bookmarkEnd w:id="11"/>
    <w:bookmarkStart w:name="z18" w:id="12"/>
    <w:p>
      <w:pPr>
        <w:spacing w:after="0"/>
        <w:ind w:left="0"/>
        <w:jc w:val="both"/>
      </w:pPr>
      <w:r>
        <w:rPr>
          <w:rFonts w:ascii="Times New Roman"/>
          <w:b w:val="false"/>
          <w:i w:val="false"/>
          <w:color w:val="000000"/>
          <w:sz w:val="28"/>
        </w:rPr>
        <w:t xml:space="preserve">
      6. Жалпыға ортақ пайдаланылатын орындарды жинау және күтіп-ұстау қызмет көрсетудің мынадай түрлерін қамтиды: </w:t>
      </w:r>
    </w:p>
    <w:bookmarkEnd w:id="12"/>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Start w:name="z19" w:id="13"/>
    <w:p>
      <w:pPr>
        <w:spacing w:after="0"/>
        <w:ind w:left="0"/>
        <w:jc w:val="both"/>
      </w:pPr>
      <w:r>
        <w:rPr>
          <w:rFonts w:ascii="Times New Roman"/>
          <w:b w:val="false"/>
          <w:i w:val="false"/>
          <w:color w:val="000000"/>
          <w:sz w:val="28"/>
        </w:rPr>
        <w:t>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13"/>
    <w:bookmarkStart w:name="z20" w:id="14"/>
    <w:p>
      <w:pPr>
        <w:spacing w:after="0"/>
        <w:ind w:left="0"/>
        <w:jc w:val="both"/>
      </w:pPr>
      <w:r>
        <w:rPr>
          <w:rFonts w:ascii="Times New Roman"/>
          <w:b w:val="false"/>
          <w:i w:val="false"/>
          <w:color w:val="000000"/>
          <w:sz w:val="28"/>
        </w:rPr>
        <w:t xml:space="preserve">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 </w:t>
      </w:r>
    </w:p>
    <w:bookmarkEnd w:id="14"/>
    <w:bookmarkStart w:name="z21" w:id="15"/>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15"/>
    <w:bookmarkStart w:name="z22" w:id="16"/>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16"/>
    <w:bookmarkStart w:name="z23" w:id="17"/>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bookmarkEnd w:id="17"/>
    <w:bookmarkStart w:name="z24" w:id="18"/>
    <w:p>
      <w:pPr>
        <w:spacing w:after="0"/>
        <w:ind w:left="0"/>
        <w:jc w:val="both"/>
      </w:pPr>
      <w:r>
        <w:rPr>
          <w:rFonts w:ascii="Times New Roman"/>
          <w:b w:val="false"/>
          <w:i w:val="false"/>
          <w:color w:val="000000"/>
          <w:sz w:val="28"/>
        </w:rPr>
        <w:t>
      12.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18"/>
    <w:bookmarkStart w:name="z25" w:id="19"/>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19"/>
    <w:bookmarkStart w:name="z26" w:id="20"/>
    <w:p>
      <w:pPr>
        <w:spacing w:after="0"/>
        <w:ind w:left="0"/>
        <w:jc w:val="both"/>
      </w:pPr>
      <w:r>
        <w:rPr>
          <w:rFonts w:ascii="Times New Roman"/>
          <w:b w:val="false"/>
          <w:i w:val="false"/>
          <w:color w:val="000000"/>
          <w:sz w:val="28"/>
        </w:rPr>
        <w:t xml:space="preserve">
      14. Көшелер мен өтпе жолдардан қарды шығару жергілікті атқарушы органдар айқындаған жерлерге жүзеге асырылады. </w:t>
      </w:r>
    </w:p>
    <w:bookmarkEnd w:id="20"/>
    <w:bookmarkStart w:name="z27" w:id="21"/>
    <w:p>
      <w:pPr>
        <w:spacing w:after="0"/>
        <w:ind w:left="0"/>
        <w:jc w:val="both"/>
      </w:pPr>
      <w:r>
        <w:rPr>
          <w:rFonts w:ascii="Times New Roman"/>
          <w:b w:val="false"/>
          <w:i w:val="false"/>
          <w:color w:val="000000"/>
          <w:sz w:val="28"/>
        </w:rPr>
        <w:t>
      15. Қарды уақытша жинау орындары қар ерігеннен кейін қоқыстардан тазартылады және абаттандырылады.</w:t>
      </w:r>
    </w:p>
    <w:bookmarkEnd w:id="21"/>
    <w:bookmarkStart w:name="z28" w:id="22"/>
    <w:p>
      <w:pPr>
        <w:spacing w:after="0"/>
        <w:ind w:left="0"/>
        <w:jc w:val="left"/>
      </w:pPr>
      <w:r>
        <w:rPr>
          <w:rFonts w:ascii="Times New Roman"/>
          <w:b/>
          <w:i w:val="false"/>
          <w:color w:val="000000"/>
        </w:rPr>
        <w:t xml:space="preserve"> 3-параграф. Қалдықтарды жинау және шығару</w:t>
      </w:r>
    </w:p>
    <w:bookmarkEnd w:id="22"/>
    <w:bookmarkStart w:name="z29" w:id="23"/>
    <w:p>
      <w:pPr>
        <w:spacing w:after="0"/>
        <w:ind w:left="0"/>
        <w:jc w:val="both"/>
      </w:pPr>
      <w:r>
        <w:rPr>
          <w:rFonts w:ascii="Times New Roman"/>
          <w:b w:val="false"/>
          <w:i w:val="false"/>
          <w:color w:val="000000"/>
          <w:sz w:val="28"/>
        </w:rPr>
        <w:t>
      16.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 контейнер) жинақтауды қамтамасыз етеді.</w:t>
      </w:r>
    </w:p>
    <w:bookmarkEnd w:id="23"/>
    <w:bookmarkStart w:name="z30" w:id="24"/>
    <w:p>
      <w:pPr>
        <w:spacing w:after="0"/>
        <w:ind w:left="0"/>
        <w:jc w:val="both"/>
      </w:pPr>
      <w:r>
        <w:rPr>
          <w:rFonts w:ascii="Times New Roman"/>
          <w:b w:val="false"/>
          <w:i w:val="false"/>
          <w:color w:val="000000"/>
          <w:sz w:val="28"/>
        </w:rPr>
        <w:t xml:space="preserve">
      17.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24"/>
    <w:bookmarkStart w:name="z31" w:id="25"/>
    <w:p>
      <w:pPr>
        <w:spacing w:after="0"/>
        <w:ind w:left="0"/>
        <w:jc w:val="both"/>
      </w:pPr>
      <w:r>
        <w:rPr>
          <w:rFonts w:ascii="Times New Roman"/>
          <w:b w:val="false"/>
          <w:i w:val="false"/>
          <w:color w:val="000000"/>
          <w:sz w:val="28"/>
        </w:rPr>
        <w:t xml:space="preserve">
      18. Үй иелерінің аумағында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25"/>
    <w:bookmarkStart w:name="z32" w:id="26"/>
    <w:p>
      <w:pPr>
        <w:spacing w:after="0"/>
        <w:ind w:left="0"/>
        <w:jc w:val="both"/>
      </w:pPr>
      <w:r>
        <w:rPr>
          <w:rFonts w:ascii="Times New Roman"/>
          <w:b w:val="false"/>
          <w:i w:val="false"/>
          <w:color w:val="000000"/>
          <w:sz w:val="28"/>
        </w:rPr>
        <w:t>
      19. Контейнерлерге және контейнерлік алаңдарға тек коммуналдық қалдықтарды тастауға және жинауға жол беріледі.</w:t>
      </w:r>
    </w:p>
    <w:bookmarkEnd w:id="26"/>
    <w:bookmarkStart w:name="z33" w:id="27"/>
    <w:p>
      <w:pPr>
        <w:spacing w:after="0"/>
        <w:ind w:left="0"/>
        <w:jc w:val="both"/>
      </w:pPr>
      <w:r>
        <w:rPr>
          <w:rFonts w:ascii="Times New Roman"/>
          <w:b w:val="false"/>
          <w:i w:val="false"/>
          <w:color w:val="000000"/>
          <w:sz w:val="28"/>
        </w:rPr>
        <w:t>
      20.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27"/>
    <w:bookmarkStart w:name="z34" w:id="28"/>
    <w:p>
      <w:pPr>
        <w:spacing w:after="0"/>
        <w:ind w:left="0"/>
        <w:jc w:val="both"/>
      </w:pPr>
      <w:r>
        <w:rPr>
          <w:rFonts w:ascii="Times New Roman"/>
          <w:b w:val="false"/>
          <w:i w:val="false"/>
          <w:color w:val="000000"/>
          <w:sz w:val="28"/>
        </w:rPr>
        <w:t>
      21. Сұйық тұрмыстық қалдықтар мен ірі көлемді қоқыстарды қоқыс шығару құбырына тастауға болмайды.</w:t>
      </w:r>
    </w:p>
    <w:bookmarkEnd w:id="28"/>
    <w:bookmarkStart w:name="z35" w:id="29"/>
    <w:p>
      <w:pPr>
        <w:spacing w:after="0"/>
        <w:ind w:left="0"/>
        <w:jc w:val="both"/>
      </w:pPr>
      <w:r>
        <w:rPr>
          <w:rFonts w:ascii="Times New Roman"/>
          <w:b w:val="false"/>
          <w:i w:val="false"/>
          <w:color w:val="000000"/>
          <w:sz w:val="28"/>
        </w:rPr>
        <w:t>
      22. Қоқыс шығару құбырын пайдалануды иелігінде тұрғын үй бар пайдаланушы ұйым жүзеге асырады.</w:t>
      </w:r>
    </w:p>
    <w:bookmarkEnd w:id="29"/>
    <w:bookmarkStart w:name="z36" w:id="30"/>
    <w:p>
      <w:pPr>
        <w:spacing w:after="0"/>
        <w:ind w:left="0"/>
        <w:jc w:val="both"/>
      </w:pPr>
      <w:r>
        <w:rPr>
          <w:rFonts w:ascii="Times New Roman"/>
          <w:b w:val="false"/>
          <w:i w:val="false"/>
          <w:color w:val="000000"/>
          <w:sz w:val="28"/>
        </w:rPr>
        <w:t>
      23. Контейнерлік алаңдарды және контейнерлерді пайдаланатын және оларға қызмет көрсететін мамандандырылған ұйымдар:</w:t>
      </w:r>
    </w:p>
    <w:bookmarkEnd w:id="30"/>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Start w:name="z37" w:id="31"/>
    <w:p>
      <w:pPr>
        <w:spacing w:after="0"/>
        <w:ind w:left="0"/>
        <w:jc w:val="both"/>
      </w:pPr>
      <w:r>
        <w:rPr>
          <w:rFonts w:ascii="Times New Roman"/>
          <w:b w:val="false"/>
          <w:i w:val="false"/>
          <w:color w:val="000000"/>
          <w:sz w:val="28"/>
        </w:rPr>
        <w:t>
      24. Іргелес аумақта құрылыс қалдықтарын және ірі габаритті қалдықтарды контейнерлік алаңдарға жинауға жол берілмейді.</w:t>
      </w:r>
    </w:p>
    <w:bookmarkEnd w:id="31"/>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bookmarkStart w:name="z38" w:id="32"/>
    <w:p>
      <w:pPr>
        <w:spacing w:after="0"/>
        <w:ind w:left="0"/>
        <w:jc w:val="both"/>
      </w:pPr>
      <w:r>
        <w:rPr>
          <w:rFonts w:ascii="Times New Roman"/>
          <w:b w:val="false"/>
          <w:i w:val="false"/>
          <w:color w:val="000000"/>
          <w:sz w:val="28"/>
        </w:rPr>
        <w:t>
      25.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32"/>
    <w:bookmarkStart w:name="z39" w:id="33"/>
    <w:p>
      <w:pPr>
        <w:spacing w:after="0"/>
        <w:ind w:left="0"/>
        <w:jc w:val="both"/>
      </w:pPr>
      <w:r>
        <w:rPr>
          <w:rFonts w:ascii="Times New Roman"/>
          <w:b w:val="false"/>
          <w:i w:val="false"/>
          <w:color w:val="000000"/>
          <w:sz w:val="28"/>
        </w:rPr>
        <w:t>
      26.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33"/>
    <w:bookmarkStart w:name="z40" w:id="34"/>
    <w:p>
      <w:pPr>
        <w:spacing w:after="0"/>
        <w:ind w:left="0"/>
        <w:jc w:val="both"/>
      </w:pPr>
      <w:r>
        <w:rPr>
          <w:rFonts w:ascii="Times New Roman"/>
          <w:b w:val="false"/>
          <w:i w:val="false"/>
          <w:color w:val="000000"/>
          <w:sz w:val="28"/>
        </w:rPr>
        <w:t>
      27.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34"/>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Start w:name="z41" w:id="35"/>
    <w:p>
      <w:pPr>
        <w:spacing w:after="0"/>
        <w:ind w:left="0"/>
        <w:jc w:val="left"/>
      </w:pPr>
      <w:r>
        <w:rPr>
          <w:rFonts w:ascii="Times New Roman"/>
          <w:b/>
          <w:i w:val="false"/>
          <w:color w:val="000000"/>
        </w:rPr>
        <w:t xml:space="preserve"> 4 параграф. Көшелерді, тұрғын үй орамдарын және шағын аудандарды абаттандыру</w:t>
      </w:r>
    </w:p>
    <w:bookmarkEnd w:id="35"/>
    <w:bookmarkStart w:name="z42" w:id="36"/>
    <w:p>
      <w:pPr>
        <w:spacing w:after="0"/>
        <w:ind w:left="0"/>
        <w:jc w:val="both"/>
      </w:pPr>
      <w:r>
        <w:rPr>
          <w:rFonts w:ascii="Times New Roman"/>
          <w:b w:val="false"/>
          <w:i w:val="false"/>
          <w:color w:val="000000"/>
          <w:sz w:val="28"/>
        </w:rPr>
        <w:t xml:space="preserve">
      28.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w:t>
      </w:r>
      <w:r>
        <w:rPr>
          <w:rFonts w:ascii="Times New Roman"/>
          <w:b w:val="false"/>
          <w:i w:val="false"/>
          <w:color w:val="000000"/>
          <w:sz w:val="28"/>
        </w:rPr>
        <w:t>20-бабының</w:t>
      </w:r>
      <w:r>
        <w:rPr>
          <w:rFonts w:ascii="Times New Roman"/>
          <w:b w:val="false"/>
          <w:i w:val="false"/>
          <w:color w:val="000000"/>
          <w:sz w:val="28"/>
        </w:rPr>
        <w:t xml:space="preserve">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36"/>
    <w:bookmarkStart w:name="z43" w:id="37"/>
    <w:p>
      <w:pPr>
        <w:spacing w:after="0"/>
        <w:ind w:left="0"/>
        <w:jc w:val="both"/>
      </w:pPr>
      <w:r>
        <w:rPr>
          <w:rFonts w:ascii="Times New Roman"/>
          <w:b w:val="false"/>
          <w:i w:val="false"/>
          <w:color w:val="000000"/>
          <w:sz w:val="28"/>
        </w:rPr>
        <w:t>
      29.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37"/>
    <w:bookmarkStart w:name="z44" w:id="38"/>
    <w:p>
      <w:pPr>
        <w:spacing w:after="0"/>
        <w:ind w:left="0"/>
        <w:jc w:val="both"/>
      </w:pPr>
      <w:r>
        <w:rPr>
          <w:rFonts w:ascii="Times New Roman"/>
          <w:b w:val="false"/>
          <w:i w:val="false"/>
          <w:color w:val="000000"/>
          <w:sz w:val="28"/>
        </w:rPr>
        <w:t>
      30.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38"/>
    <w:bookmarkStart w:name="z45" w:id="39"/>
    <w:p>
      <w:pPr>
        <w:spacing w:after="0"/>
        <w:ind w:left="0"/>
        <w:jc w:val="left"/>
      </w:pPr>
      <w:r>
        <w:rPr>
          <w:rFonts w:ascii="Times New Roman"/>
          <w:b/>
          <w:i w:val="false"/>
          <w:color w:val="000000"/>
        </w:rPr>
        <w:t xml:space="preserve"> 5 параграф. Ғимараттар мен құрылыстардың қасбеттерін күтіп-ұстау</w:t>
      </w:r>
    </w:p>
    <w:bookmarkEnd w:id="39"/>
    <w:bookmarkStart w:name="z46" w:id="40"/>
    <w:p>
      <w:pPr>
        <w:spacing w:after="0"/>
        <w:ind w:left="0"/>
        <w:jc w:val="both"/>
      </w:pPr>
      <w:r>
        <w:rPr>
          <w:rFonts w:ascii="Times New Roman"/>
          <w:b w:val="false"/>
          <w:i w:val="false"/>
          <w:color w:val="000000"/>
          <w:sz w:val="28"/>
        </w:rPr>
        <w:t>
      31.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40"/>
    <w:bookmarkStart w:name="z47" w:id="41"/>
    <w:p>
      <w:pPr>
        <w:spacing w:after="0"/>
        <w:ind w:left="0"/>
        <w:jc w:val="both"/>
      </w:pPr>
      <w:r>
        <w:rPr>
          <w:rFonts w:ascii="Times New Roman"/>
          <w:b w:val="false"/>
          <w:i w:val="false"/>
          <w:color w:val="000000"/>
          <w:sz w:val="28"/>
        </w:rPr>
        <w:t>
      32.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41"/>
    <w:bookmarkStart w:name="z48" w:id="42"/>
    <w:p>
      <w:pPr>
        <w:spacing w:after="0"/>
        <w:ind w:left="0"/>
        <w:jc w:val="both"/>
      </w:pPr>
      <w:r>
        <w:rPr>
          <w:rFonts w:ascii="Times New Roman"/>
          <w:b w:val="false"/>
          <w:i w:val="false"/>
          <w:color w:val="000000"/>
          <w:sz w:val="28"/>
        </w:rPr>
        <w:t>
      33. Өз еркімен ғимараттардың қасбеттерін және олардың конструктивтік элементтерін қайта жабдықтауға жол берілмейді.</w:t>
      </w:r>
    </w:p>
    <w:bookmarkEnd w:id="42"/>
    <w:bookmarkStart w:name="z49" w:id="43"/>
    <w:p>
      <w:pPr>
        <w:spacing w:after="0"/>
        <w:ind w:left="0"/>
        <w:jc w:val="left"/>
      </w:pPr>
      <w:r>
        <w:rPr>
          <w:rFonts w:ascii="Times New Roman"/>
          <w:b/>
          <w:i w:val="false"/>
          <w:color w:val="000000"/>
        </w:rPr>
        <w:t xml:space="preserve"> 6 параграф. Сыртқы жарықтандыру мен субұрқақтарды күтіп-ұстау.</w:t>
      </w:r>
    </w:p>
    <w:bookmarkEnd w:id="43"/>
    <w:bookmarkStart w:name="z50" w:id="44"/>
    <w:p>
      <w:pPr>
        <w:spacing w:after="0"/>
        <w:ind w:left="0"/>
        <w:jc w:val="both"/>
      </w:pPr>
      <w:r>
        <w:rPr>
          <w:rFonts w:ascii="Times New Roman"/>
          <w:b w:val="false"/>
          <w:i w:val="false"/>
          <w:color w:val="000000"/>
          <w:sz w:val="28"/>
        </w:rPr>
        <w:t>
      34.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44"/>
    <w:bookmarkStart w:name="z51" w:id="45"/>
    <w:p>
      <w:pPr>
        <w:spacing w:after="0"/>
        <w:ind w:left="0"/>
        <w:jc w:val="both"/>
      </w:pPr>
      <w:r>
        <w:rPr>
          <w:rFonts w:ascii="Times New Roman"/>
          <w:b w:val="false"/>
          <w:i w:val="false"/>
          <w:color w:val="000000"/>
          <w:sz w:val="28"/>
        </w:rPr>
        <w:t>
      35.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45"/>
    <w:bookmarkStart w:name="z52" w:id="46"/>
    <w:p>
      <w:pPr>
        <w:spacing w:after="0"/>
        <w:ind w:left="0"/>
        <w:jc w:val="both"/>
      </w:pPr>
      <w:r>
        <w:rPr>
          <w:rFonts w:ascii="Times New Roman"/>
          <w:b w:val="false"/>
          <w:i w:val="false"/>
          <w:color w:val="000000"/>
          <w:sz w:val="28"/>
        </w:rPr>
        <w:t>
      36.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46"/>
    <w:bookmarkStart w:name="z53" w:id="47"/>
    <w:p>
      <w:pPr>
        <w:spacing w:after="0"/>
        <w:ind w:left="0"/>
        <w:jc w:val="both"/>
      </w:pPr>
      <w:r>
        <w:rPr>
          <w:rFonts w:ascii="Times New Roman"/>
          <w:b w:val="false"/>
          <w:i w:val="false"/>
          <w:color w:val="000000"/>
          <w:sz w:val="28"/>
        </w:rPr>
        <w:t>
      37.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47"/>
    <w:bookmarkStart w:name="z54" w:id="48"/>
    <w:p>
      <w:pPr>
        <w:spacing w:after="0"/>
        <w:ind w:left="0"/>
        <w:jc w:val="both"/>
      </w:pPr>
      <w:r>
        <w:rPr>
          <w:rFonts w:ascii="Times New Roman"/>
          <w:b w:val="false"/>
          <w:i w:val="false"/>
          <w:color w:val="000000"/>
          <w:sz w:val="28"/>
        </w:rPr>
        <w:t>
      38. Уәкілетті орган коммуналдық меншіктегі субұрқақтардың тиісті жағдайын және пайдаланылуын қамтамасыз етеді.</w:t>
      </w:r>
    </w:p>
    <w:bookmarkEnd w:id="48"/>
    <w:bookmarkStart w:name="z55" w:id="49"/>
    <w:p>
      <w:pPr>
        <w:spacing w:after="0"/>
        <w:ind w:left="0"/>
        <w:jc w:val="both"/>
      </w:pPr>
      <w:r>
        <w:rPr>
          <w:rFonts w:ascii="Times New Roman"/>
          <w:b w:val="false"/>
          <w:i w:val="false"/>
          <w:color w:val="000000"/>
          <w:sz w:val="28"/>
        </w:rPr>
        <w:t>
      39.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49"/>
    <w:bookmarkStart w:name="z56" w:id="50"/>
    <w:p>
      <w:pPr>
        <w:spacing w:after="0"/>
        <w:ind w:left="0"/>
        <w:jc w:val="both"/>
      </w:pPr>
      <w:r>
        <w:rPr>
          <w:rFonts w:ascii="Times New Roman"/>
          <w:b w:val="false"/>
          <w:i w:val="false"/>
          <w:color w:val="000000"/>
          <w:sz w:val="28"/>
        </w:rPr>
        <w:t>
      40.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50"/>
    <w:bookmarkStart w:name="z57" w:id="51"/>
    <w:p>
      <w:pPr>
        <w:spacing w:after="0"/>
        <w:ind w:left="0"/>
        <w:jc w:val="both"/>
      </w:pPr>
      <w:r>
        <w:rPr>
          <w:rFonts w:ascii="Times New Roman"/>
          <w:b w:val="false"/>
          <w:i w:val="false"/>
          <w:color w:val="000000"/>
          <w:sz w:val="28"/>
        </w:rPr>
        <w:t>
      41. Үлгілік қағидалардың негізінде жергілікті атқарушы органдар әзірлейтін Қалалармен елді мекендердің аумақтарын абаттандыру қағидаларын елді 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толықтыруы мүмкін.</w:t>
      </w:r>
    </w:p>
    <w:bookmarkEnd w:id="51"/>
    <w:p>
      <w:pPr>
        <w:spacing w:after="0"/>
        <w:ind w:left="0"/>
        <w:jc w:val="both"/>
      </w:pPr>
      <w:r>
        <w:rPr>
          <w:rFonts w:ascii="Times New Roman"/>
          <w:b w:val="false"/>
          <w:i w:val="false"/>
          <w:color w:val="000000"/>
          <w:sz w:val="28"/>
        </w:rPr>
        <w:t>
      Бұл ереже жарнама саласындағы құқықтық қатынастарға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