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2cb5" w14:textId="6242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облыстық бюджет туралы</w:t>
      </w:r>
    </w:p>
    <w:p>
      <w:pPr>
        <w:spacing w:after="0"/>
        <w:ind w:left="0"/>
        <w:jc w:val="both"/>
      </w:pPr>
      <w:r>
        <w:rPr>
          <w:rFonts w:ascii="Times New Roman"/>
          <w:b w:val="false"/>
          <w:i w:val="false"/>
          <w:color w:val="000000"/>
          <w:sz w:val="28"/>
        </w:rPr>
        <w:t>Абай облысы мәслихатының 2023 жылғы 13 желтоқсандағы № 11/80-VIII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Қазақстан Республикасының "2024-2026 жылдарға арналған республикалық бюджет туралы" Заңына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2024 жылға келесі көлемдерде бекітілсін: </w:t>
      </w:r>
    </w:p>
    <w:bookmarkEnd w:id="1"/>
    <w:p>
      <w:pPr>
        <w:spacing w:after="0"/>
        <w:ind w:left="0"/>
        <w:jc w:val="both"/>
      </w:pPr>
      <w:r>
        <w:rPr>
          <w:rFonts w:ascii="Times New Roman"/>
          <w:b w:val="false"/>
          <w:i w:val="false"/>
          <w:color w:val="000000"/>
          <w:sz w:val="28"/>
        </w:rPr>
        <w:t>
      1) кірістер – 344 645 216,9 мың теңге:</w:t>
      </w:r>
    </w:p>
    <w:p>
      <w:pPr>
        <w:spacing w:after="0"/>
        <w:ind w:left="0"/>
        <w:jc w:val="both"/>
      </w:pPr>
      <w:r>
        <w:rPr>
          <w:rFonts w:ascii="Times New Roman"/>
          <w:b w:val="false"/>
          <w:i w:val="false"/>
          <w:color w:val="000000"/>
          <w:sz w:val="28"/>
        </w:rPr>
        <w:t>
      салықтық түсімдер – 10 390 001,0 мың теңге;</w:t>
      </w:r>
    </w:p>
    <w:p>
      <w:pPr>
        <w:spacing w:after="0"/>
        <w:ind w:left="0"/>
        <w:jc w:val="both"/>
      </w:pPr>
      <w:r>
        <w:rPr>
          <w:rFonts w:ascii="Times New Roman"/>
          <w:b w:val="false"/>
          <w:i w:val="false"/>
          <w:color w:val="000000"/>
          <w:sz w:val="28"/>
        </w:rPr>
        <w:t>
      салықтық емес түсімдер – 7 663 780,4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326 591 435,5 мың теңге;</w:t>
      </w:r>
    </w:p>
    <w:p>
      <w:pPr>
        <w:spacing w:after="0"/>
        <w:ind w:left="0"/>
        <w:jc w:val="both"/>
      </w:pPr>
      <w:r>
        <w:rPr>
          <w:rFonts w:ascii="Times New Roman"/>
          <w:b w:val="false"/>
          <w:i w:val="false"/>
          <w:color w:val="000000"/>
          <w:sz w:val="28"/>
        </w:rPr>
        <w:t>
      2) шығындар – 346 990 082,0 мың теңге;</w:t>
      </w:r>
    </w:p>
    <w:p>
      <w:pPr>
        <w:spacing w:after="0"/>
        <w:ind w:left="0"/>
        <w:jc w:val="both"/>
      </w:pPr>
      <w:r>
        <w:rPr>
          <w:rFonts w:ascii="Times New Roman"/>
          <w:b w:val="false"/>
          <w:i w:val="false"/>
          <w:color w:val="000000"/>
          <w:sz w:val="28"/>
        </w:rPr>
        <w:t>
      3) таза бюджеттік кредит беру – 17 250 233,8 мың теңге:</w:t>
      </w:r>
    </w:p>
    <w:p>
      <w:pPr>
        <w:spacing w:after="0"/>
        <w:ind w:left="0"/>
        <w:jc w:val="both"/>
      </w:pPr>
      <w:r>
        <w:rPr>
          <w:rFonts w:ascii="Times New Roman"/>
          <w:b w:val="false"/>
          <w:i w:val="false"/>
          <w:color w:val="000000"/>
          <w:sz w:val="28"/>
        </w:rPr>
        <w:t>
      бюджеттік кредиттер – 28 953 732,0 мың теңге;</w:t>
      </w:r>
    </w:p>
    <w:p>
      <w:pPr>
        <w:spacing w:after="0"/>
        <w:ind w:left="0"/>
        <w:jc w:val="both"/>
      </w:pPr>
      <w:r>
        <w:rPr>
          <w:rFonts w:ascii="Times New Roman"/>
          <w:b w:val="false"/>
          <w:i w:val="false"/>
          <w:color w:val="000000"/>
          <w:sz w:val="28"/>
        </w:rPr>
        <w:t>
      бюджеттік кредиттерді өтеу – 11 703 498,2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-19 595 098,9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19 595 098,9 мың теңге:</w:t>
      </w:r>
    </w:p>
    <w:p>
      <w:pPr>
        <w:spacing w:after="0"/>
        <w:ind w:left="0"/>
        <w:jc w:val="both"/>
      </w:pPr>
      <w:r>
        <w:rPr>
          <w:rFonts w:ascii="Times New Roman"/>
          <w:b w:val="false"/>
          <w:i w:val="false"/>
          <w:color w:val="000000"/>
          <w:sz w:val="28"/>
        </w:rPr>
        <w:t>
      қарыздар түсімі – 28 638 732,0 мың теңге;</w:t>
      </w:r>
    </w:p>
    <w:p>
      <w:pPr>
        <w:spacing w:after="0"/>
        <w:ind w:left="0"/>
        <w:jc w:val="both"/>
      </w:pPr>
      <w:r>
        <w:rPr>
          <w:rFonts w:ascii="Times New Roman"/>
          <w:b w:val="false"/>
          <w:i w:val="false"/>
          <w:color w:val="000000"/>
          <w:sz w:val="28"/>
        </w:rPr>
        <w:t>
      қарыздарды өтеу – 11 750 724,2 мың теңге;</w:t>
      </w:r>
    </w:p>
    <w:p>
      <w:pPr>
        <w:spacing w:after="0"/>
        <w:ind w:left="0"/>
        <w:jc w:val="both"/>
      </w:pPr>
      <w:r>
        <w:rPr>
          <w:rFonts w:ascii="Times New Roman"/>
          <w:b w:val="false"/>
          <w:i w:val="false"/>
          <w:color w:val="000000"/>
          <w:sz w:val="28"/>
        </w:rPr>
        <w:t>
      бюджет қаражатының пайдаланылатын қалдықтары – 2 707 091,1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мәслихатының 12.04.2024 </w:t>
      </w:r>
      <w:r>
        <w:rPr>
          <w:rFonts w:ascii="Times New Roman"/>
          <w:b w:val="false"/>
          <w:i w:val="false"/>
          <w:color w:val="000000"/>
          <w:sz w:val="28"/>
        </w:rPr>
        <w:t>№ 14/102-VIII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2024 жылға:</w:t>
      </w:r>
    </w:p>
    <w:bookmarkEnd w:id="2"/>
    <w:p>
      <w:pPr>
        <w:spacing w:after="0"/>
        <w:ind w:left="0"/>
        <w:jc w:val="both"/>
      </w:pPr>
      <w:r>
        <w:rPr>
          <w:rFonts w:ascii="Times New Roman"/>
          <w:b w:val="false"/>
          <w:i w:val="false"/>
          <w:color w:val="000000"/>
          <w:sz w:val="28"/>
        </w:rPr>
        <w:t>
      Бородулиха ауданының бюджетіне әлеуметтік салық бойынша кірістерді бөлу нормативтері – 60 пайыз, төлем көзінен салық салынатын кірістерден жеке табыс салығы – 62 пайыз;</w:t>
      </w:r>
    </w:p>
    <w:p>
      <w:pPr>
        <w:spacing w:after="0"/>
        <w:ind w:left="0"/>
        <w:jc w:val="both"/>
      </w:pPr>
      <w:r>
        <w:rPr>
          <w:rFonts w:ascii="Times New Roman"/>
          <w:b w:val="false"/>
          <w:i w:val="false"/>
          <w:color w:val="000000"/>
          <w:sz w:val="28"/>
        </w:rPr>
        <w:t>
      Семей қаласының бюджетіне әлеуметтік салық бойынша кірістерді бөлу нормативтері – 96 пайыз, төлем көзінен салық салынатын кірістерден жеке табыс салығы – 96 пайыз;</w:t>
      </w:r>
    </w:p>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белгіленсін.</w:t>
      </w:r>
    </w:p>
    <w:bookmarkStart w:name="z8" w:id="3"/>
    <w:p>
      <w:pPr>
        <w:spacing w:after="0"/>
        <w:ind w:left="0"/>
        <w:jc w:val="both"/>
      </w:pPr>
      <w:r>
        <w:rPr>
          <w:rFonts w:ascii="Times New Roman"/>
          <w:b w:val="false"/>
          <w:i w:val="false"/>
          <w:color w:val="000000"/>
          <w:sz w:val="28"/>
        </w:rPr>
        <w:t>
      3. Облыстың жергілікті атқарушы органының 2024 жылға арналған резерві 259 535,0 мың теңге сомасында бекітілсін.</w:t>
      </w:r>
    </w:p>
    <w:bookmarkEnd w:id="3"/>
    <w:bookmarkStart w:name="z9" w:id="4"/>
    <w:p>
      <w:pPr>
        <w:spacing w:after="0"/>
        <w:ind w:left="0"/>
        <w:jc w:val="both"/>
      </w:pPr>
      <w:r>
        <w:rPr>
          <w:rFonts w:ascii="Times New Roman"/>
          <w:b w:val="false"/>
          <w:i w:val="false"/>
          <w:color w:val="000000"/>
          <w:sz w:val="28"/>
        </w:rPr>
        <w:t>
      4. Облыстың жергілікті атқарушы органына 2024 жылға 104 179 919,5 мың теңге көлемінде берешек лимиті белгіленсін.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Абай облысы мәслихатының 12.04.2024 </w:t>
      </w:r>
      <w:r>
        <w:rPr>
          <w:rFonts w:ascii="Times New Roman"/>
          <w:b w:val="false"/>
          <w:i w:val="false"/>
          <w:color w:val="000000"/>
          <w:sz w:val="28"/>
        </w:rPr>
        <w:t>№ 14/102-VIII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2024 жылға арналған облыстық бюджетті атқару барысында секвестрлеуге жатпайтын облыстық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11" w:id="6"/>
    <w:p>
      <w:pPr>
        <w:spacing w:after="0"/>
        <w:ind w:left="0"/>
        <w:jc w:val="both"/>
      </w:pPr>
      <w:r>
        <w:rPr>
          <w:rFonts w:ascii="Times New Roman"/>
          <w:b w:val="false"/>
          <w:i w:val="false"/>
          <w:color w:val="000000"/>
          <w:sz w:val="28"/>
        </w:rPr>
        <w:t xml:space="preserve">
      6. 2024 жылға арналған жергілікті бюджеттердің атқарылу барысында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6"/>
    <w:bookmarkStart w:name="z12" w:id="7"/>
    <w:p>
      <w:pPr>
        <w:spacing w:after="0"/>
        <w:ind w:left="0"/>
        <w:jc w:val="both"/>
      </w:pPr>
      <w:r>
        <w:rPr>
          <w:rFonts w:ascii="Times New Roman"/>
          <w:b w:val="false"/>
          <w:i w:val="false"/>
          <w:color w:val="000000"/>
          <w:sz w:val="28"/>
        </w:rPr>
        <w:t>
      7. 2024 жылға арналған облыстық бюджетте аудандардың (облыстық маңызы бар қалалардың) бюджеттерінен облыстық бюджетке бюджеттік алып қоюлардың көлемі 37 613 913,0 мың теңге сомасында белгіленсін, оның ішінде:</w:t>
      </w:r>
    </w:p>
    <w:bookmarkEnd w:id="7"/>
    <w:p>
      <w:pPr>
        <w:spacing w:after="0"/>
        <w:ind w:left="0"/>
        <w:jc w:val="both"/>
      </w:pPr>
      <w:r>
        <w:rPr>
          <w:rFonts w:ascii="Times New Roman"/>
          <w:b w:val="false"/>
          <w:i w:val="false"/>
          <w:color w:val="000000"/>
          <w:sz w:val="28"/>
        </w:rPr>
        <w:t>
      Семей қаласына – 22 087 181,0 мың теңге;</w:t>
      </w:r>
    </w:p>
    <w:p>
      <w:pPr>
        <w:spacing w:after="0"/>
        <w:ind w:left="0"/>
        <w:jc w:val="both"/>
      </w:pPr>
      <w:r>
        <w:rPr>
          <w:rFonts w:ascii="Times New Roman"/>
          <w:b w:val="false"/>
          <w:i w:val="false"/>
          <w:color w:val="000000"/>
          <w:sz w:val="28"/>
        </w:rPr>
        <w:t>
      Курчатов қаласына – 1 054 040,0 мың теңге;</w:t>
      </w:r>
    </w:p>
    <w:p>
      <w:pPr>
        <w:spacing w:after="0"/>
        <w:ind w:left="0"/>
        <w:jc w:val="both"/>
      </w:pPr>
      <w:r>
        <w:rPr>
          <w:rFonts w:ascii="Times New Roman"/>
          <w:b w:val="false"/>
          <w:i w:val="false"/>
          <w:color w:val="000000"/>
          <w:sz w:val="28"/>
        </w:rPr>
        <w:t>
      Аягөз ауданы – 9 221 152,0 мың теңге;</w:t>
      </w:r>
    </w:p>
    <w:p>
      <w:pPr>
        <w:spacing w:after="0"/>
        <w:ind w:left="0"/>
        <w:jc w:val="both"/>
      </w:pPr>
      <w:r>
        <w:rPr>
          <w:rFonts w:ascii="Times New Roman"/>
          <w:b w:val="false"/>
          <w:i w:val="false"/>
          <w:color w:val="000000"/>
          <w:sz w:val="28"/>
        </w:rPr>
        <w:t>
      Бородулиха ауданы – 416 568,0 мың теңге;</w:t>
      </w:r>
    </w:p>
    <w:p>
      <w:pPr>
        <w:spacing w:after="0"/>
        <w:ind w:left="0"/>
        <w:jc w:val="both"/>
      </w:pPr>
      <w:r>
        <w:rPr>
          <w:rFonts w:ascii="Times New Roman"/>
          <w:b w:val="false"/>
          <w:i w:val="false"/>
          <w:color w:val="000000"/>
          <w:sz w:val="28"/>
        </w:rPr>
        <w:t>
      Жарма ауданы – 4 834 972,0 мың теңге.</w:t>
      </w:r>
    </w:p>
    <w:bookmarkStart w:name="z13" w:id="8"/>
    <w:p>
      <w:pPr>
        <w:spacing w:after="0"/>
        <w:ind w:left="0"/>
        <w:jc w:val="both"/>
      </w:pPr>
      <w:r>
        <w:rPr>
          <w:rFonts w:ascii="Times New Roman"/>
          <w:b w:val="false"/>
          <w:i w:val="false"/>
          <w:color w:val="000000"/>
          <w:sz w:val="28"/>
        </w:rPr>
        <w:t>
      8. 2024 жылға арналған облыстық бюджетте облыстық бюджеттен аудандар (облыстық маңызы бар қалалар) бюджеттерiне берілетін субвенциялар көлемi 5 612 873,0 мың теңге сомада қарастырылсын, соның ішінде:</w:t>
      </w:r>
    </w:p>
    <w:bookmarkEnd w:id="8"/>
    <w:p>
      <w:pPr>
        <w:spacing w:after="0"/>
        <w:ind w:left="0"/>
        <w:jc w:val="both"/>
      </w:pPr>
      <w:r>
        <w:rPr>
          <w:rFonts w:ascii="Times New Roman"/>
          <w:b w:val="false"/>
          <w:i w:val="false"/>
          <w:color w:val="000000"/>
          <w:sz w:val="28"/>
        </w:rPr>
        <w:t>
      Абай ауданына – 1 117 863,0 мың теңге;</w:t>
      </w:r>
    </w:p>
    <w:p>
      <w:pPr>
        <w:spacing w:after="0"/>
        <w:ind w:left="0"/>
        <w:jc w:val="both"/>
      </w:pPr>
      <w:r>
        <w:rPr>
          <w:rFonts w:ascii="Times New Roman"/>
          <w:b w:val="false"/>
          <w:i w:val="false"/>
          <w:color w:val="000000"/>
          <w:sz w:val="28"/>
        </w:rPr>
        <w:t>
      Ақсуат ауданына – 1 040 974,0 мың теңге;</w:t>
      </w:r>
    </w:p>
    <w:p>
      <w:pPr>
        <w:spacing w:after="0"/>
        <w:ind w:left="0"/>
        <w:jc w:val="both"/>
      </w:pPr>
      <w:r>
        <w:rPr>
          <w:rFonts w:ascii="Times New Roman"/>
          <w:b w:val="false"/>
          <w:i w:val="false"/>
          <w:color w:val="000000"/>
          <w:sz w:val="28"/>
        </w:rPr>
        <w:t>
      Бесқарағай ауданына – 1 049 841,0 мың теңге;</w:t>
      </w:r>
    </w:p>
    <w:p>
      <w:pPr>
        <w:spacing w:after="0"/>
        <w:ind w:left="0"/>
        <w:jc w:val="both"/>
      </w:pPr>
      <w:r>
        <w:rPr>
          <w:rFonts w:ascii="Times New Roman"/>
          <w:b w:val="false"/>
          <w:i w:val="false"/>
          <w:color w:val="000000"/>
          <w:sz w:val="28"/>
        </w:rPr>
        <w:t>
      Көкпектi ауданына – 1 466 451,0 мың теңге;</w:t>
      </w:r>
    </w:p>
    <w:p>
      <w:pPr>
        <w:spacing w:after="0"/>
        <w:ind w:left="0"/>
        <w:jc w:val="both"/>
      </w:pPr>
      <w:r>
        <w:rPr>
          <w:rFonts w:ascii="Times New Roman"/>
          <w:b w:val="false"/>
          <w:i w:val="false"/>
          <w:color w:val="000000"/>
          <w:sz w:val="28"/>
        </w:rPr>
        <w:t>
      Үржар ауданына – 937 744,0 мың теңге.</w:t>
      </w:r>
    </w:p>
    <w:bookmarkStart w:name="z14" w:id="9"/>
    <w:p>
      <w:pPr>
        <w:spacing w:after="0"/>
        <w:ind w:left="0"/>
        <w:jc w:val="both"/>
      </w:pPr>
      <w:r>
        <w:rPr>
          <w:rFonts w:ascii="Times New Roman"/>
          <w:b w:val="false"/>
          <w:i w:val="false"/>
          <w:color w:val="000000"/>
          <w:sz w:val="28"/>
        </w:rPr>
        <w:t>
      9. 2024 жылға арналған облыстық бюджеттен аудандар (облыстық маңызы бар қалалар) бюджеттеріне нысаналы трансферттерді бөлу Абай облысы әкімдігінің қаулысымен айқындалады.</w:t>
      </w:r>
    </w:p>
    <w:bookmarkEnd w:id="9"/>
    <w:bookmarkStart w:name="z15" w:id="10"/>
    <w:p>
      <w:pPr>
        <w:spacing w:after="0"/>
        <w:ind w:left="0"/>
        <w:jc w:val="both"/>
      </w:pPr>
      <w:r>
        <w:rPr>
          <w:rFonts w:ascii="Times New Roman"/>
          <w:b w:val="false"/>
          <w:i w:val="false"/>
          <w:color w:val="000000"/>
          <w:sz w:val="28"/>
        </w:rPr>
        <w:t>
      10. 2024 жылға арналған облыстық бюджетте республикалық бюджеттен нысаналы даму трансферттері қарастырылсын:</w:t>
      </w:r>
    </w:p>
    <w:bookmarkEnd w:id="10"/>
    <w:p>
      <w:pPr>
        <w:spacing w:after="0"/>
        <w:ind w:left="0"/>
        <w:jc w:val="both"/>
      </w:pPr>
      <w:r>
        <w:rPr>
          <w:rFonts w:ascii="Times New Roman"/>
          <w:b w:val="false"/>
          <w:i w:val="false"/>
          <w:color w:val="000000"/>
          <w:sz w:val="28"/>
        </w:rPr>
        <w:t>
      "Ауылдық денсаулық сақтауды жаңғырту" пилоттық ұлттық жобасы шеңберінде денсаулық сақтау объектілерін салуға;</w:t>
      </w:r>
    </w:p>
    <w:p>
      <w:pPr>
        <w:spacing w:after="0"/>
        <w:ind w:left="0"/>
        <w:jc w:val="both"/>
      </w:pPr>
      <w:r>
        <w:rPr>
          <w:rFonts w:ascii="Times New Roman"/>
          <w:b w:val="false"/>
          <w:i w:val="false"/>
          <w:color w:val="000000"/>
          <w:sz w:val="28"/>
        </w:rPr>
        <w:t>
      ауылдық елді мекендерде сумен жабдықтау және су бұру жүйелерін дамытуға;</w:t>
      </w:r>
    </w:p>
    <w:p>
      <w:pPr>
        <w:spacing w:after="0"/>
        <w:ind w:left="0"/>
        <w:jc w:val="both"/>
      </w:pPr>
      <w:r>
        <w:rPr>
          <w:rFonts w:ascii="Times New Roman"/>
          <w:b w:val="false"/>
          <w:i w:val="false"/>
          <w:color w:val="000000"/>
          <w:sz w:val="28"/>
        </w:rPr>
        <w:t>
      жылумен жабдықтау жүйелерін дамытуға;</w:t>
      </w:r>
    </w:p>
    <w:p>
      <w:pPr>
        <w:spacing w:after="0"/>
        <w:ind w:left="0"/>
        <w:jc w:val="both"/>
      </w:pPr>
      <w:r>
        <w:rPr>
          <w:rFonts w:ascii="Times New Roman"/>
          <w:b w:val="false"/>
          <w:i w:val="false"/>
          <w:color w:val="000000"/>
          <w:sz w:val="28"/>
        </w:rPr>
        <w:t>
      көліктік инфрақұрылымды дамытуға;</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2024 жылға арналған республикалық бюджеттен аудандар (облыстық маңызы бар қалалар) бюджеттеріне нысаналы даму трансферттерді бөлу Абай облысы әкімдігінің қаулысымен айқындалады.</w:t>
      </w:r>
    </w:p>
    <w:bookmarkStart w:name="z16" w:id="11"/>
    <w:p>
      <w:pPr>
        <w:spacing w:after="0"/>
        <w:ind w:left="0"/>
        <w:jc w:val="both"/>
      </w:pPr>
      <w:r>
        <w:rPr>
          <w:rFonts w:ascii="Times New Roman"/>
          <w:b w:val="false"/>
          <w:i w:val="false"/>
          <w:color w:val="000000"/>
          <w:sz w:val="28"/>
        </w:rPr>
        <w:t>
      11. 2024 жылға арналған облыстық бюджетте Қазақстан Республикасының Ұлттық қорынан берілетін нысаналы трансферт есебінен республикалық бюджеттен нысаналы даму трансферттері қарастырылсын:</w:t>
      </w:r>
    </w:p>
    <w:bookmarkEnd w:id="11"/>
    <w:p>
      <w:pPr>
        <w:spacing w:after="0"/>
        <w:ind w:left="0"/>
        <w:jc w:val="both"/>
      </w:pPr>
      <w:r>
        <w:rPr>
          <w:rFonts w:ascii="Times New Roman"/>
          <w:b w:val="false"/>
          <w:i w:val="false"/>
          <w:color w:val="000000"/>
          <w:sz w:val="28"/>
        </w:rPr>
        <w:t>
      "Жайлы мектеп" пилоттық ұлттық жобасы шеңберінде орта білім беру объектілерін салуға;</w:t>
      </w:r>
    </w:p>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ауылдық елді мекендерде сумен жабдықтау және су бұру жүйелерін дамытуға;</w:t>
      </w:r>
    </w:p>
    <w:p>
      <w:pPr>
        <w:spacing w:after="0"/>
        <w:ind w:left="0"/>
        <w:jc w:val="both"/>
      </w:pPr>
      <w:r>
        <w:rPr>
          <w:rFonts w:ascii="Times New Roman"/>
          <w:b w:val="false"/>
          <w:i w:val="false"/>
          <w:color w:val="000000"/>
          <w:sz w:val="28"/>
        </w:rPr>
        <w:t>
      қалаларда сумен жабдықтау және су бұру жүйелерін дамытуға;</w:t>
      </w:r>
    </w:p>
    <w:p>
      <w:pPr>
        <w:spacing w:after="0"/>
        <w:ind w:left="0"/>
        <w:jc w:val="both"/>
      </w:pPr>
      <w:r>
        <w:rPr>
          <w:rFonts w:ascii="Times New Roman"/>
          <w:b w:val="false"/>
          <w:i w:val="false"/>
          <w:color w:val="000000"/>
          <w:sz w:val="28"/>
        </w:rPr>
        <w:t>
      жылумен жабдықтау жүйелерін дамытуға;</w:t>
      </w:r>
    </w:p>
    <w:p>
      <w:pPr>
        <w:spacing w:after="0"/>
        <w:ind w:left="0"/>
        <w:jc w:val="both"/>
      </w:pPr>
      <w:r>
        <w:rPr>
          <w:rFonts w:ascii="Times New Roman"/>
          <w:b w:val="false"/>
          <w:i w:val="false"/>
          <w:color w:val="000000"/>
          <w:sz w:val="28"/>
        </w:rPr>
        <w:t>
      көлік инфрақұрылымын дамытуға;</w:t>
      </w:r>
    </w:p>
    <w:p>
      <w:pPr>
        <w:spacing w:after="0"/>
        <w:ind w:left="0"/>
        <w:jc w:val="both"/>
      </w:pPr>
      <w:r>
        <w:rPr>
          <w:rFonts w:ascii="Times New Roman"/>
          <w:b w:val="false"/>
          <w:i w:val="false"/>
          <w:color w:val="000000"/>
          <w:sz w:val="28"/>
        </w:rPr>
        <w:t>
      облыс орталықтарына инженерлік және көлік (аббаттандыру) инфрақұрылымын дамытуға;</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2024 жылға арналған республикалық бюджеттен Қазақстан Республикасының Ұлттық қорынан берілетін нысаналы трансферт есебінен аудандар (облыстық маңызы бар қалалар) бюджеттеріне нысаналы даму трансферттерін бөлу Абай облысы әкімдігінің қаулысымен айқындалады.</w:t>
      </w:r>
    </w:p>
    <w:bookmarkStart w:name="z17" w:id="12"/>
    <w:p>
      <w:pPr>
        <w:spacing w:after="0"/>
        <w:ind w:left="0"/>
        <w:jc w:val="both"/>
      </w:pPr>
      <w:r>
        <w:rPr>
          <w:rFonts w:ascii="Times New Roman"/>
          <w:b w:val="false"/>
          <w:i w:val="false"/>
          <w:color w:val="000000"/>
          <w:sz w:val="28"/>
        </w:rPr>
        <w:t>
      12. 2024 жылға арналған облыстық бюджетте республикалық бюджеттен ағымдағы нысаналы трансферттер қарастырылсын:</w:t>
      </w:r>
    </w:p>
    <w:bookmarkEnd w:id="12"/>
    <w:p>
      <w:pPr>
        <w:spacing w:after="0"/>
        <w:ind w:left="0"/>
        <w:jc w:val="both"/>
      </w:pPr>
      <w:r>
        <w:rPr>
          <w:rFonts w:ascii="Times New Roman"/>
          <w:b w:val="false"/>
          <w:i w:val="false"/>
          <w:color w:val="000000"/>
          <w:sz w:val="28"/>
        </w:rPr>
        <w:t>
      эпизоотияға қарсы іс-шаралар жүргізуге</w:t>
      </w:r>
    </w:p>
    <w:p>
      <w:pPr>
        <w:spacing w:after="0"/>
        <w:ind w:left="0"/>
        <w:jc w:val="both"/>
      </w:pPr>
      <w:r>
        <w:rPr>
          <w:rFonts w:ascii="Times New Roman"/>
          <w:b w:val="false"/>
          <w:i w:val="false"/>
          <w:color w:val="000000"/>
          <w:sz w:val="28"/>
        </w:rPr>
        <w:t>
      ауыл шаруашылығы жануарларын сәйкестендіруді жүргізуге арналған құралдарды (бұйымдарды) және атрибуттарды сатып алуға;</w:t>
      </w:r>
    </w:p>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w:t>
      </w:r>
    </w:p>
    <w:p>
      <w:pPr>
        <w:spacing w:after="0"/>
        <w:ind w:left="0"/>
        <w:jc w:val="both"/>
      </w:pPr>
      <w:r>
        <w:rPr>
          <w:rFonts w:ascii="Times New Roman"/>
          <w:b w:val="false"/>
          <w:i w:val="false"/>
          <w:color w:val="000000"/>
          <w:sz w:val="28"/>
        </w:rPr>
        <w:t>
      еңбек мобильділігі орталықтарының қызметін қамтамасыз етуге;</w:t>
      </w:r>
    </w:p>
    <w:p>
      <w:pPr>
        <w:spacing w:after="0"/>
        <w:ind w:left="0"/>
        <w:jc w:val="both"/>
      </w:pPr>
      <w:r>
        <w:rPr>
          <w:rFonts w:ascii="Times New Roman"/>
          <w:b w:val="false"/>
          <w:i w:val="false"/>
          <w:color w:val="000000"/>
          <w:sz w:val="28"/>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мектепке дейінгі білім беру ұйымдары педагогтерінің еңбегіне төленетін ақыны ұлғайтуға;</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халықтың әлеуметтік осал топтары үшін коммуналдық тұрғын үй қорынан тұрғын үй сатып алуға;</w:t>
      </w:r>
    </w:p>
    <w:p>
      <w:pPr>
        <w:spacing w:after="0"/>
        <w:ind w:left="0"/>
        <w:jc w:val="both"/>
      </w:pPr>
      <w:r>
        <w:rPr>
          <w:rFonts w:ascii="Times New Roman"/>
          <w:b w:val="false"/>
          <w:i w:val="false"/>
          <w:color w:val="000000"/>
          <w:sz w:val="28"/>
        </w:rPr>
        <w:t>
      аудандардың (облыстық маңызы бар қалалардың) әкімдерін сайлауды қамтамасыз етуге және өткізуге.</w:t>
      </w:r>
    </w:p>
    <w:p>
      <w:pPr>
        <w:spacing w:after="0"/>
        <w:ind w:left="0"/>
        <w:jc w:val="both"/>
      </w:pPr>
      <w:r>
        <w:rPr>
          <w:rFonts w:ascii="Times New Roman"/>
          <w:b w:val="false"/>
          <w:i w:val="false"/>
          <w:color w:val="000000"/>
          <w:sz w:val="28"/>
        </w:rPr>
        <w:t>
      2024 жылға арналған республикалық бюджеттен аудандар (облыстық маңызы бар қалалар) бюджеттеріне ағымдағы нысаналы трансферттерді бөлу Абай облысы әкімдігінің қаулысымен айқындалады.</w:t>
      </w:r>
    </w:p>
    <w:bookmarkStart w:name="z18" w:id="13"/>
    <w:p>
      <w:pPr>
        <w:spacing w:after="0"/>
        <w:ind w:left="0"/>
        <w:jc w:val="both"/>
      </w:pPr>
      <w:r>
        <w:rPr>
          <w:rFonts w:ascii="Times New Roman"/>
          <w:b w:val="false"/>
          <w:i w:val="false"/>
          <w:color w:val="000000"/>
          <w:sz w:val="28"/>
        </w:rPr>
        <w:t>
      13. 2024 жылға арналған облыстық бюджетте республикалық бюджеттен кредиттер қарастырылсын:</w:t>
      </w:r>
    </w:p>
    <w:bookmarkEnd w:id="13"/>
    <w:p>
      <w:pPr>
        <w:spacing w:after="0"/>
        <w:ind w:left="0"/>
        <w:jc w:val="both"/>
      </w:pPr>
      <w:r>
        <w:rPr>
          <w:rFonts w:ascii="Times New Roman"/>
          <w:b w:val="false"/>
          <w:i w:val="false"/>
          <w:color w:val="000000"/>
          <w:sz w:val="28"/>
        </w:rPr>
        <w:t>
      агроөнеркәсіптік кешендегі инвестициялық жобаларға;</w:t>
      </w:r>
    </w:p>
    <w:p>
      <w:pPr>
        <w:spacing w:after="0"/>
        <w:ind w:left="0"/>
        <w:jc w:val="both"/>
      </w:pPr>
      <w:r>
        <w:rPr>
          <w:rFonts w:ascii="Times New Roman"/>
          <w:b w:val="false"/>
          <w:i w:val="false"/>
          <w:color w:val="000000"/>
          <w:sz w:val="28"/>
        </w:rPr>
        <w:t>
      ауыл халқының табысын арттыру жөніндегі жобаны масштабтау үшін ауыл халқына микрокредиттер беруге;</w:t>
      </w:r>
    </w:p>
    <w:p>
      <w:pPr>
        <w:spacing w:after="0"/>
        <w:ind w:left="0"/>
        <w:jc w:val="both"/>
      </w:pPr>
      <w:r>
        <w:rPr>
          <w:rFonts w:ascii="Times New Roman"/>
          <w:b w:val="false"/>
          <w:i w:val="false"/>
          <w:color w:val="000000"/>
          <w:sz w:val="28"/>
        </w:rPr>
        <w:t>
      жастардың кәсіпкерлік бастамасына жәрдемдесуге;</w:t>
      </w:r>
    </w:p>
    <w:p>
      <w:pPr>
        <w:spacing w:after="0"/>
        <w:ind w:left="0"/>
        <w:jc w:val="both"/>
      </w:pPr>
      <w:r>
        <w:rPr>
          <w:rFonts w:ascii="Times New Roman"/>
          <w:b w:val="false"/>
          <w:i w:val="false"/>
          <w:color w:val="000000"/>
          <w:sz w:val="28"/>
        </w:rPr>
        <w:t>
      мамандарды әлеуметтік қолдау шараларын іске асыруға.</w:t>
      </w:r>
    </w:p>
    <w:p>
      <w:pPr>
        <w:spacing w:after="0"/>
        <w:ind w:left="0"/>
        <w:jc w:val="both"/>
      </w:pPr>
      <w:r>
        <w:rPr>
          <w:rFonts w:ascii="Times New Roman"/>
          <w:b w:val="false"/>
          <w:i w:val="false"/>
          <w:color w:val="000000"/>
          <w:sz w:val="28"/>
        </w:rPr>
        <w:t>
      2024 жылға арналған республикалық бюджеттен аудандар (облыстық маңызы бар қалалар) бюджеттеріне кредиттер сомалардың бөлу Абай облысы әкімдігінің қаулысымен айқындалады.</w:t>
      </w:r>
    </w:p>
    <w:p>
      <w:pPr>
        <w:spacing w:after="0"/>
        <w:ind w:left="0"/>
        <w:jc w:val="both"/>
      </w:pPr>
      <w:r>
        <w:rPr>
          <w:rFonts w:ascii="Times New Roman"/>
          <w:b w:val="false"/>
          <w:i w:val="false"/>
          <w:color w:val="000000"/>
          <w:sz w:val="28"/>
        </w:rPr>
        <w:t>
      14. Осы шешім 2024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1 қосымшасы</w:t>
            </w:r>
          </w:p>
        </w:tc>
      </w:tr>
    </w:tbl>
    <w:bookmarkStart w:name="z20" w:id="14"/>
    <w:p>
      <w:pPr>
        <w:spacing w:after="0"/>
        <w:ind w:left="0"/>
        <w:jc w:val="left"/>
      </w:pPr>
      <w:r>
        <w:rPr>
          <w:rFonts w:ascii="Times New Roman"/>
          <w:b/>
          <w:i w:val="false"/>
          <w:color w:val="000000"/>
        </w:rPr>
        <w:t xml:space="preserve"> 2024 жылға арналған облыстық бюджет</w:t>
      </w:r>
    </w:p>
    <w:bookmarkEnd w:id="14"/>
    <w:p>
      <w:pPr>
        <w:spacing w:after="0"/>
        <w:ind w:left="0"/>
        <w:jc w:val="both"/>
      </w:pPr>
      <w:r>
        <w:rPr>
          <w:rFonts w:ascii="Times New Roman"/>
          <w:b w:val="false"/>
          <w:i w:val="false"/>
          <w:color w:val="ff0000"/>
          <w:sz w:val="28"/>
        </w:rPr>
        <w:t xml:space="preserve">
      Ескерту. 1 қосымшасы жаңа редакцияда – Абай облысы мәслихатының 12.04.2024 </w:t>
      </w:r>
      <w:r>
        <w:rPr>
          <w:rFonts w:ascii="Times New Roman"/>
          <w:b w:val="false"/>
          <w:i w:val="false"/>
          <w:color w:val="ff0000"/>
          <w:sz w:val="28"/>
        </w:rPr>
        <w:t>№ 14/102-VIII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344 645 216,9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7 663 780,4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3 813 535,1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3 813 535,1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326 591 435,5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39 692 379,5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39 692 379,5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286 899 056,0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286 899 056,0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346 990 082,0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1 968 632,9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1 323 146,5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174 068 749,0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134 191 112,1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110 272 995,0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18 253 854,0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5 664 263,1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5 664 263,1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15 510 987,9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14 814 216,8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4 409 403,2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4 409 403,2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24 143 063,0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3 571 058,8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13 899 853,2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5 977 084,4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4 998 164,4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1 498 328,9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1 134 742,2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24 199 592,9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23 309 319,9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20 017 130,8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5 139 455,5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17 250 233,8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28 953 732,0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11 703 498,2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28 638 732,0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11 750 724,2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2 707 091,1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2 қосымшасы</w:t>
            </w:r>
          </w:p>
        </w:tc>
      </w:tr>
    </w:tbl>
    <w:bookmarkStart w:name="z22" w:id="15"/>
    <w:p>
      <w:pPr>
        <w:spacing w:after="0"/>
        <w:ind w:left="0"/>
        <w:jc w:val="left"/>
      </w:pPr>
      <w:r>
        <w:rPr>
          <w:rFonts w:ascii="Times New Roman"/>
          <w:b/>
          <w:i w:val="false"/>
          <w:color w:val="000000"/>
        </w:rPr>
        <w:t xml:space="preserve"> 2025 жылға арналған облыстық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335 103 041,0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321 406 975,0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43 866 077,0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43 866 077,0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277 540 898,0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277 540 898,0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334 260 516,0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178 740 642,0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15 252 240,0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15 252 240,0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7 496 089,0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141 238 825,0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115 888 446,0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77 962 887,0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29 454 118,0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19 243 014,0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18 713 014,0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13 098 760,0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21 602 582,0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20 449 941,0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19 358 155,0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3 қосымшасы</w:t>
            </w:r>
          </w:p>
        </w:tc>
      </w:tr>
    </w:tbl>
    <w:bookmarkStart w:name="z24" w:id="16"/>
    <w:p>
      <w:pPr>
        <w:spacing w:after="0"/>
        <w:ind w:left="0"/>
        <w:jc w:val="left"/>
      </w:pPr>
      <w:r>
        <w:rPr>
          <w:rFonts w:ascii="Times New Roman"/>
          <w:b/>
          <w:i w:val="false"/>
          <w:color w:val="000000"/>
        </w:rPr>
        <w:t xml:space="preserve"> 2026 жылға арналған облыстық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308 766 425,0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11 710 769,0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294 258 771,0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42 455 869,0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42 455 869,0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251 802 902,0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251 802 902,0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307 807 415,0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164 279 415,0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118 623 533,0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80 136 013,0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29 659 923,0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27 322 177,0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9 179 487,0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9 179 487,0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12 762 056,0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21 207 503,0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22 879 721,0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17 379 462,0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4 қосымшасы</w:t>
            </w:r>
          </w:p>
        </w:tc>
      </w:tr>
    </w:tbl>
    <w:bookmarkStart w:name="z26" w:id="17"/>
    <w:p>
      <w:pPr>
        <w:spacing w:after="0"/>
        <w:ind w:left="0"/>
        <w:jc w:val="left"/>
      </w:pPr>
      <w:r>
        <w:rPr>
          <w:rFonts w:ascii="Times New Roman"/>
          <w:b/>
          <w:i w:val="false"/>
          <w:color w:val="000000"/>
        </w:rPr>
        <w:t xml:space="preserve"> 2024 жылға арналған облыстық бюджетті атқару процесінде секвестрлеуге жатпайтын облыстық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профилактиксы және оған қарсы күрес жөніндегі іс-шараларды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5 қосымшасы</w:t>
            </w:r>
          </w:p>
        </w:tc>
      </w:tr>
    </w:tbl>
    <w:bookmarkStart w:name="z28" w:id="18"/>
    <w:p>
      <w:pPr>
        <w:spacing w:after="0"/>
        <w:ind w:left="0"/>
        <w:jc w:val="left"/>
      </w:pPr>
      <w:r>
        <w:rPr>
          <w:rFonts w:ascii="Times New Roman"/>
          <w:b/>
          <w:i w:val="false"/>
          <w:color w:val="000000"/>
        </w:rPr>
        <w:t xml:space="preserve"> 2024 жылға арналған жергілікті бюджеттерді атқару процесінде секвестрлеуге жатпайтын жергілікті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