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026c" w14:textId="e040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Семей қаласы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Абай облысы Семей қаласы мәслихатының 2023 жылғы 23 маусымдағы № 5/40-VIII шешімі</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қызметшілерінің қызметін бағалаудың Үлгілік әдістемесіне (бұдан әрі – Үлгілік әдістеме) сәйкес Абай облысы Семей қаласының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Семей қаласы мәслихатының аппараты" мемлекеттік мекемесінің "Б" корпусы мемлекеттік әкімшілік қызметшілерінің қызметін бағалау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Семей қаласы мәслихатының "Семей қаласы мәслихатының аппараты" мемлекеттік мекемесінің "Б" корпусы мемлекеттік әкімшілік қызметшілерінің қызметін бағалау әдістемесін бекіту туралы" 2018 жылғы 27 сәуірдегі № 25/156-VI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Семей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Семей қаласы</w:t>
            </w:r>
            <w:r>
              <w:br/>
            </w:r>
            <w:r>
              <w:rPr>
                <w:rFonts w:ascii="Times New Roman"/>
                <w:b w:val="false"/>
                <w:i w:val="false"/>
                <w:color w:val="000000"/>
                <w:sz w:val="20"/>
              </w:rPr>
              <w:t>мәслихатының</w:t>
            </w:r>
            <w:r>
              <w:br/>
            </w:r>
            <w:r>
              <w:rPr>
                <w:rFonts w:ascii="Times New Roman"/>
                <w:b w:val="false"/>
                <w:i w:val="false"/>
                <w:color w:val="000000"/>
                <w:sz w:val="20"/>
              </w:rPr>
              <w:t>2023 жылғы 23 маусымдағы</w:t>
            </w:r>
            <w:r>
              <w:br/>
            </w:r>
            <w:r>
              <w:rPr>
                <w:rFonts w:ascii="Times New Roman"/>
                <w:b w:val="false"/>
                <w:i w:val="false"/>
                <w:color w:val="000000"/>
                <w:sz w:val="20"/>
              </w:rPr>
              <w:t>№5/40-VIII шешіміне қосымша</w:t>
            </w:r>
          </w:p>
        </w:tc>
      </w:tr>
    </w:tbl>
    <w:bookmarkStart w:name="z11" w:id="4"/>
    <w:p>
      <w:pPr>
        <w:spacing w:after="0"/>
        <w:ind w:left="0"/>
        <w:jc w:val="left"/>
      </w:pPr>
      <w:r>
        <w:rPr>
          <w:rFonts w:ascii="Times New Roman"/>
          <w:b/>
          <w:i w:val="false"/>
          <w:color w:val="000000"/>
        </w:rPr>
        <w:t xml:space="preserve"> "Абай облысы Семей қаласы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 тарау. Жалпы ережелер</w:t>
      </w:r>
    </w:p>
    <w:bookmarkEnd w:id="5"/>
    <w:bookmarkStart w:name="z13" w:id="6"/>
    <w:p>
      <w:pPr>
        <w:spacing w:after="0"/>
        <w:ind w:left="0"/>
        <w:jc w:val="both"/>
      </w:pPr>
      <w:r>
        <w:rPr>
          <w:rFonts w:ascii="Times New Roman"/>
          <w:b w:val="false"/>
          <w:i w:val="false"/>
          <w:color w:val="000000"/>
          <w:sz w:val="28"/>
        </w:rPr>
        <w:t xml:space="preserve">
      1. Осы "Абай облысы Семей қаласы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әзірленді (бұдан әрі – Үлгілік әдістеме) және "Абай облысы Семей қаласы мәслихатының аппараты" мемлекеттік мекемесінің "Б" корпусы мемлекеттік әкімшілік қызметшілерінің қызметін бағалау тәртібін айқындайды (бұдан әрі - мәслихат аппараты).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xml:space="preserve">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пен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 </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ортасындағы адамдар тобына сауалнама жүргізу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мерзімді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персоналды басқару жөніндегі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не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бағалау жүргізу кезеңінде бағаланатын қызметші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     </w:t>
      </w:r>
    </w:p>
    <w:bookmarkEnd w:id="23"/>
    <w:bookmarkStart w:name="z31"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2" w:id="25"/>
    <w:p>
      <w:pPr>
        <w:spacing w:after="0"/>
        <w:ind w:left="0"/>
        <w:jc w:val="both"/>
      </w:pPr>
      <w:r>
        <w:rPr>
          <w:rFonts w:ascii="Times New Roman"/>
          <w:b w:val="false"/>
          <w:i w:val="false"/>
          <w:color w:val="000000"/>
          <w:sz w:val="28"/>
        </w:rPr>
        <w:t>
      7. Бағалау нәтижелері келесі сралау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 жұмыстан шығару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10. Бағалауды ұйымдастырушылық сүйемелдеуді мәслихат аппаратының жұмыс ұйымдастыру бөлімінің басшысы (бұдан әрі – бөлім басшысы), ол болмаған жағдайда – бөлім басшысының міндеттерін атқару жүктелген адам, соның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бөлім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күннен бастап екі жұмыс күні ішінде мемлекеттік органдардың ақпараттық жүйесі және/немесе интернет - порталы не электрондық құжат айналымы жүйесі арқылы танысуын қамтамасыз етеді.</w:t>
      </w:r>
    </w:p>
    <w:bookmarkEnd w:id="35"/>
    <w:bookmarkStart w:name="z43"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туралы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14. Бағалауға байланысты құжаттар бөлім басшысында бағалау аяқталған күннен бастап үш жыл бойы, сондай-ақ ақпараттық жүйеде техникалық мүмкіндік болған кезде сақталады.</w:t>
      </w:r>
    </w:p>
    <w:bookmarkEnd w:id="38"/>
    <w:bookmarkStart w:name="z46" w:id="39"/>
    <w:p>
      <w:pPr>
        <w:spacing w:after="0"/>
        <w:ind w:left="0"/>
        <w:jc w:val="both"/>
      </w:pPr>
      <w:r>
        <w:rPr>
          <w:rFonts w:ascii="Times New Roman"/>
          <w:b w:val="false"/>
          <w:i w:val="false"/>
          <w:color w:val="000000"/>
          <w:sz w:val="28"/>
        </w:rPr>
        <w:t>
      15. Бағалау нәтижелері қатаң құпия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тұлғаларға жария етуге жатпайды.</w:t>
      </w:r>
    </w:p>
    <w:bookmarkEnd w:id="39"/>
    <w:bookmarkStart w:name="z47" w:id="40"/>
    <w:p>
      <w:pPr>
        <w:spacing w:after="0"/>
        <w:ind w:left="0"/>
        <w:jc w:val="both"/>
      </w:pPr>
      <w:r>
        <w:rPr>
          <w:rFonts w:ascii="Times New Roman"/>
          <w:b w:val="false"/>
          <w:i w:val="false"/>
          <w:color w:val="000000"/>
          <w:sz w:val="28"/>
        </w:rPr>
        <w:t>
      16. Бағалау рәсіміне байланысты келіспеушіліктерді бөлім басшысы барлық мүдделі адамдар мен тараптардың жәрдемдесуімен қарайды.</w:t>
      </w:r>
    </w:p>
    <w:bookmarkEnd w:id="40"/>
    <w:bookmarkStart w:name="z48"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бағаланушы адамдардың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шешуге, олар туындаған жағдайда, калибрлік сессияларға қатысу.</w:t>
      </w:r>
    </w:p>
    <w:bookmarkEnd w:id="45"/>
    <w:bookmarkStart w:name="z53" w:id="46"/>
    <w:p>
      <w:pPr>
        <w:spacing w:after="0"/>
        <w:ind w:left="0"/>
        <w:jc w:val="both"/>
      </w:pPr>
      <w:r>
        <w:rPr>
          <w:rFonts w:ascii="Times New Roman"/>
          <w:b w:val="false"/>
          <w:i w:val="false"/>
          <w:color w:val="000000"/>
          <w:sz w:val="28"/>
        </w:rPr>
        <w:t>
      18. Бағаланатын адам мыналарды қамтамасыз етеді:</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 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19. Бөлім басшысы қамтамасыз етеді:</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 және сүйемелдеу;</w:t>
      </w:r>
    </w:p>
    <w:bookmarkEnd w:id="51"/>
    <w:bookmarkStart w:name="z59" w:id="52"/>
    <w:p>
      <w:pPr>
        <w:spacing w:after="0"/>
        <w:ind w:left="0"/>
        <w:jc w:val="both"/>
      </w:pPr>
      <w:r>
        <w:rPr>
          <w:rFonts w:ascii="Times New Roman"/>
          <w:b w:val="false"/>
          <w:i w:val="false"/>
          <w:color w:val="000000"/>
          <w:sz w:val="28"/>
        </w:rPr>
        <w:t>
      2) НМИ уақытылы талдау және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процесінің мәселелері бойынша консультация беру арқылы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қажетті есептік жазбаларды енгізу, қызметкерлердің қызметін бағалау шеңберінде қызметкерлерге тиісті хабарламалар жіберу.</w:t>
      </w:r>
    </w:p>
    <w:bookmarkEnd w:id="55"/>
    <w:bookmarkStart w:name="z63" w:id="56"/>
    <w:p>
      <w:pPr>
        <w:spacing w:after="0"/>
        <w:ind w:left="0"/>
        <w:jc w:val="both"/>
      </w:pPr>
      <w:r>
        <w:rPr>
          <w:rFonts w:ascii="Times New Roman"/>
          <w:b w:val="false"/>
          <w:i w:val="false"/>
          <w:color w:val="000000"/>
          <w:sz w:val="28"/>
        </w:rPr>
        <w:t>
      20. Бағалау нәтижелері тек бағаланатын адамға, бағалаушыға, бөлім басшысына және калибрлеу сессияларының қатысушыларына ғана белгілі болуы мүмкін.</w:t>
      </w:r>
    </w:p>
    <w:bookmarkEnd w:id="56"/>
    <w:bookmarkStart w:name="z64" w:id="57"/>
    <w:p>
      <w:pPr>
        <w:spacing w:after="0"/>
        <w:ind w:left="0"/>
        <w:jc w:val="left"/>
      </w:pPr>
      <w:r>
        <w:rPr>
          <w:rFonts w:ascii="Times New Roman"/>
          <w:b/>
          <w:i w:val="false"/>
          <w:color w:val="000000"/>
        </w:rPr>
        <w:t xml:space="preserve"> 2 тарау. Мәслихат аппараты басшысын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58"/>
    <w:bookmarkStart w:name="z66" w:id="59"/>
    <w:p>
      <w:pPr>
        <w:spacing w:after="0"/>
        <w:ind w:left="0"/>
        <w:jc w:val="both"/>
      </w:pPr>
      <w:r>
        <w:rPr>
          <w:rFonts w:ascii="Times New Roman"/>
          <w:b w:val="false"/>
          <w:i w:val="false"/>
          <w:color w:val="000000"/>
          <w:sz w:val="28"/>
        </w:rPr>
        <w:t>
      22. НМИ бағалаушы адам бөлім басшысының келісімі бойынша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9"/>
    <w:bookmarkStart w:name="z67" w:id="60"/>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НМИ лауазымға тағайындалған күннен бастап он жұмыс күні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(техникалық мүмкіндік болған жағдайда) ақпараттық жүйеде жеке жұмыс жоспарын орналастыруды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жүзеге асырады.</w:t>
      </w:r>
    </w:p>
    <w:bookmarkEnd w:id="63"/>
    <w:bookmarkStart w:name="z71" w:id="64"/>
    <w:p>
      <w:pPr>
        <w:spacing w:after="0"/>
        <w:ind w:left="0"/>
        <w:jc w:val="both"/>
      </w:pPr>
      <w:r>
        <w:rPr>
          <w:rFonts w:ascii="Times New Roman"/>
          <w:b w:val="false"/>
          <w:i w:val="false"/>
          <w:color w:val="000000"/>
          <w:sz w:val="28"/>
        </w:rPr>
        <w:t xml:space="preserve">
      Бұл ретте бөлім басшысы мәліметтердің дұрыстығын қамтамасыз ету мақсатында НМИ-дің нақты мәндеріне алдын ала есептеу жүргізеді және ақпараттық жүйе арқылы (техникалық мүмкіндік болған кезде) оны бағалаушы адамға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64"/>
    <w:bookmarkStart w:name="z72"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белгіленеді)болуы;</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 болуы;</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ресурстарды,құзыреттер мен шектеулерді ескере отырып белгіленеді)болуы;</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жеткізуі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79" w:id="72"/>
    <w:p>
      <w:pPr>
        <w:spacing w:after="0"/>
        <w:ind w:left="0"/>
        <w:jc w:val="both"/>
      </w:pPr>
      <w:r>
        <w:rPr>
          <w:rFonts w:ascii="Times New Roman"/>
          <w:b w:val="false"/>
          <w:i w:val="false"/>
          <w:color w:val="000000"/>
          <w:sz w:val="28"/>
        </w:rPr>
        <w:t>
      25. НМИ-ге өзгерістер енгізуге НМИ қол жеткізуге тікелей әсер ететін мемлекеттік органның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26. Ақпараттық жүйе не ол болмаған жағдайда бөлім басшысы мәслихат аппаратының басшысына есепті тоқсаннан кейінгі айдың бесінші күнінен кешіктірмей оған қатысты бағалау жүргізілгені туралы хабарлайды.</w:t>
      </w:r>
    </w:p>
    <w:bookmarkEnd w:id="73"/>
    <w:bookmarkStart w:name="z81" w:id="74"/>
    <w:p>
      <w:pPr>
        <w:spacing w:after="0"/>
        <w:ind w:left="0"/>
        <w:jc w:val="both"/>
      </w:pPr>
      <w:r>
        <w:rPr>
          <w:rFonts w:ascii="Times New Roman"/>
          <w:b w:val="false"/>
          <w:i w:val="false"/>
          <w:color w:val="000000"/>
          <w:sz w:val="28"/>
        </w:rPr>
        <w:t>
      27. Бағалау парағы бағалаушы адамға ақпараттық жүйе арқылы не ол болмаған жағдайда бөлім басшысы қарау үшін жіберіледі.</w:t>
      </w:r>
    </w:p>
    <w:bookmarkEnd w:id="74"/>
    <w:bookmarkStart w:name="z82"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бағалар (0-ден 5-ке дейін) қояды.</w:t>
      </w:r>
    </w:p>
    <w:bookmarkEnd w:id="75"/>
    <w:bookmarkStart w:name="z83" w:id="76"/>
    <w:p>
      <w:pPr>
        <w:spacing w:after="0"/>
        <w:ind w:left="0"/>
        <w:jc w:val="both"/>
      </w:pPr>
      <w:r>
        <w:rPr>
          <w:rFonts w:ascii="Times New Roman"/>
          <w:b w:val="false"/>
          <w:i w:val="false"/>
          <w:color w:val="000000"/>
          <w:sz w:val="28"/>
        </w:rPr>
        <w:t>
      Бағалау кезінде бағалаушы адам Үлгілік әдістеменің 3-қосымшасына сәйкес нысан бойынша негізгі нысаналы индикаторды іске асыру пайызына қарай рұқсат етілген бағалауды айқындау кестесін пайдаланады.</w:t>
      </w:r>
    </w:p>
    <w:bookmarkEnd w:id="76"/>
    <w:bookmarkStart w:name="z84" w:id="77"/>
    <w:p>
      <w:pPr>
        <w:spacing w:after="0"/>
        <w:ind w:left="0"/>
        <w:jc w:val="left"/>
      </w:pPr>
      <w:r>
        <w:rPr>
          <w:rFonts w:ascii="Times New Roman"/>
          <w:b/>
          <w:i w:val="false"/>
          <w:color w:val="000000"/>
        </w:rPr>
        <w:t xml:space="preserve"> 3 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29. "Б" корпусы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30. Ақпараттық жүйе не ол болмаған жағдайда бөлім басшысы "Б" корпусының қызметшісін оған қатысты бағалау жүргізілгені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31. Бағалау парағын бағалаушы адамға ақпараттық жүйе не ол болмаған жағдайда бөлім басшысы жібереді.</w:t>
      </w:r>
    </w:p>
    <w:bookmarkEnd w:id="81"/>
    <w:bookmarkStart w:name="z89" w:id="82"/>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бағалар (0-ден 5-ке дейін) қояды.</w:t>
      </w:r>
    </w:p>
    <w:bookmarkEnd w:id="82"/>
    <w:bookmarkStart w:name="z90" w:id="83"/>
    <w:p>
      <w:pPr>
        <w:spacing w:after="0"/>
        <w:ind w:left="0"/>
        <w:jc w:val="both"/>
      </w:pPr>
      <w:r>
        <w:rPr>
          <w:rFonts w:ascii="Times New Roman"/>
          <w:b w:val="false"/>
          <w:i w:val="false"/>
          <w:color w:val="000000"/>
          <w:sz w:val="28"/>
        </w:rPr>
        <w:t>
      32. Функционалдық міндеттерді орындау кезінде қол жеткізілген нәтижелер деңгейін, сондай-ақ бағаланатын кезеңде орындалатын жұмыстың көлемі мен күрделілігін ескере отырып, "Б" корпусы қызметшілерін бағалау мынадай параметрлер бойынша айқындалады:</w:t>
      </w:r>
    </w:p>
    <w:bookmarkEnd w:id="83"/>
    <w:bookmarkStart w:name="z91"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2"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3" w:id="86"/>
    <w:p>
      <w:pPr>
        <w:spacing w:after="0"/>
        <w:ind w:left="0"/>
        <w:jc w:val="both"/>
      </w:pPr>
      <w:r>
        <w:rPr>
          <w:rFonts w:ascii="Times New Roman"/>
          <w:b w:val="false"/>
          <w:i w:val="false"/>
          <w:color w:val="000000"/>
          <w:sz w:val="28"/>
        </w:rPr>
        <w:t>
      дербестік және бастамашылық;</w:t>
      </w:r>
    </w:p>
    <w:bookmarkEnd w:id="86"/>
    <w:bookmarkStart w:name="z94" w:id="87"/>
    <w:p>
      <w:pPr>
        <w:spacing w:after="0"/>
        <w:ind w:left="0"/>
        <w:jc w:val="both"/>
      </w:pPr>
      <w:r>
        <w:rPr>
          <w:rFonts w:ascii="Times New Roman"/>
          <w:b w:val="false"/>
          <w:i w:val="false"/>
          <w:color w:val="000000"/>
          <w:sz w:val="28"/>
        </w:rPr>
        <w:t>
      еңбек тәртібі.</w:t>
      </w:r>
    </w:p>
    <w:bookmarkEnd w:id="87"/>
    <w:bookmarkStart w:name="z95" w:id="88"/>
    <w:p>
      <w:pPr>
        <w:spacing w:after="0"/>
        <w:ind w:left="0"/>
        <w:jc w:val="left"/>
      </w:pPr>
      <w:r>
        <w:rPr>
          <w:rFonts w:ascii="Times New Roman"/>
          <w:b/>
          <w:i w:val="false"/>
          <w:color w:val="000000"/>
        </w:rPr>
        <w:t xml:space="preserve"> 4 тарау. 360 әдісі бойынша бағалау тәртібі</w:t>
      </w:r>
    </w:p>
    <w:bookmarkEnd w:id="88"/>
    <w:bookmarkStart w:name="z96"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Мәслихат аппаратының басшысы Үлгілік әдістеменің 5-қосымшасына сәйкес нысан бойынша 360 әдісімен бағалаудан өтеді, Үлгілік әдістеменің 6-қосымшасына сәйкес нысан бойынша "Б" корпусының қызметшілері өтеді.</w:t>
      </w:r>
    </w:p>
    <w:bookmarkEnd w:id="90"/>
    <w:bookmarkStart w:name="z98" w:id="91"/>
    <w:p>
      <w:pPr>
        <w:spacing w:after="0"/>
        <w:ind w:left="0"/>
        <w:jc w:val="both"/>
      </w:pPr>
      <w:r>
        <w:rPr>
          <w:rFonts w:ascii="Times New Roman"/>
          <w:b w:val="false"/>
          <w:i w:val="false"/>
          <w:color w:val="000000"/>
          <w:sz w:val="28"/>
        </w:rPr>
        <w:t>
      34. 360 әдісімен бағаланатын адамдардың санатына қарай мынадай құзыреттер бағаланады:</w:t>
      </w:r>
    </w:p>
    <w:bookmarkEnd w:id="91"/>
    <w:bookmarkStart w:name="z99" w:id="92"/>
    <w:p>
      <w:pPr>
        <w:spacing w:after="0"/>
        <w:ind w:left="0"/>
        <w:jc w:val="both"/>
      </w:pPr>
      <w:r>
        <w:rPr>
          <w:rFonts w:ascii="Times New Roman"/>
          <w:b w:val="false"/>
          <w:i w:val="false"/>
          <w:color w:val="000000"/>
          <w:sz w:val="28"/>
        </w:rPr>
        <w:t>
      мәслихат аппаратының басшысы үшін:</w:t>
      </w:r>
    </w:p>
    <w:bookmarkEnd w:id="92"/>
    <w:bookmarkStart w:name="z100" w:id="93"/>
    <w:p>
      <w:pPr>
        <w:spacing w:after="0"/>
        <w:ind w:left="0"/>
        <w:jc w:val="both"/>
      </w:pPr>
      <w:r>
        <w:rPr>
          <w:rFonts w:ascii="Times New Roman"/>
          <w:b w:val="false"/>
          <w:i w:val="false"/>
          <w:color w:val="000000"/>
          <w:sz w:val="28"/>
        </w:rPr>
        <w:t>
      қызметті басқару;</w:t>
      </w:r>
    </w:p>
    <w:bookmarkEnd w:id="93"/>
    <w:bookmarkStart w:name="z101" w:id="94"/>
    <w:p>
      <w:pPr>
        <w:spacing w:after="0"/>
        <w:ind w:left="0"/>
        <w:jc w:val="both"/>
      </w:pPr>
      <w:r>
        <w:rPr>
          <w:rFonts w:ascii="Times New Roman"/>
          <w:b w:val="false"/>
          <w:i w:val="false"/>
          <w:color w:val="000000"/>
          <w:sz w:val="28"/>
        </w:rPr>
        <w:t>
      тиімді коммуникацияларды құру;</w:t>
      </w:r>
    </w:p>
    <w:bookmarkEnd w:id="94"/>
    <w:bookmarkStart w:name="z102"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3" w:id="96"/>
    <w:p>
      <w:pPr>
        <w:spacing w:after="0"/>
        <w:ind w:left="0"/>
        <w:jc w:val="both"/>
      </w:pPr>
      <w:r>
        <w:rPr>
          <w:rFonts w:ascii="Times New Roman"/>
          <w:b w:val="false"/>
          <w:i w:val="false"/>
          <w:color w:val="000000"/>
          <w:sz w:val="28"/>
        </w:rPr>
        <w:t>
      өзгерістерді басқару;</w:t>
      </w:r>
    </w:p>
    <w:bookmarkEnd w:id="96"/>
    <w:bookmarkStart w:name="z104" w:id="97"/>
    <w:p>
      <w:pPr>
        <w:spacing w:after="0"/>
        <w:ind w:left="0"/>
        <w:jc w:val="both"/>
      </w:pPr>
      <w:r>
        <w:rPr>
          <w:rFonts w:ascii="Times New Roman"/>
          <w:b w:val="false"/>
          <w:i w:val="false"/>
          <w:color w:val="000000"/>
          <w:sz w:val="28"/>
        </w:rPr>
        <w:t>
      нәтижеге бағдарлану;</w:t>
      </w:r>
    </w:p>
    <w:bookmarkEnd w:id="97"/>
    <w:bookmarkStart w:name="z105"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6" w:id="99"/>
    <w:p>
      <w:pPr>
        <w:spacing w:after="0"/>
        <w:ind w:left="0"/>
        <w:jc w:val="both"/>
      </w:pPr>
      <w:r>
        <w:rPr>
          <w:rFonts w:ascii="Times New Roman"/>
          <w:b w:val="false"/>
          <w:i w:val="false"/>
          <w:color w:val="000000"/>
          <w:sz w:val="28"/>
        </w:rPr>
        <w:t>
      топты басқару;</w:t>
      </w:r>
    </w:p>
    <w:bookmarkEnd w:id="99"/>
    <w:bookmarkStart w:name="z107" w:id="100"/>
    <w:p>
      <w:pPr>
        <w:spacing w:after="0"/>
        <w:ind w:left="0"/>
        <w:jc w:val="both"/>
      </w:pPr>
      <w:r>
        <w:rPr>
          <w:rFonts w:ascii="Times New Roman"/>
          <w:b w:val="false"/>
          <w:i w:val="false"/>
          <w:color w:val="000000"/>
          <w:sz w:val="28"/>
        </w:rPr>
        <w:t>
      көшбасшылық қасиеттер;</w:t>
      </w:r>
    </w:p>
    <w:bookmarkEnd w:id="100"/>
    <w:bookmarkStart w:name="z108" w:id="101"/>
    <w:p>
      <w:pPr>
        <w:spacing w:after="0"/>
        <w:ind w:left="0"/>
        <w:jc w:val="both"/>
      </w:pPr>
      <w:r>
        <w:rPr>
          <w:rFonts w:ascii="Times New Roman"/>
          <w:b w:val="false"/>
          <w:i w:val="false"/>
          <w:color w:val="000000"/>
          <w:sz w:val="28"/>
        </w:rPr>
        <w:t>
      ынтымақтастық;</w:t>
      </w:r>
    </w:p>
    <w:bookmarkEnd w:id="101"/>
    <w:bookmarkStart w:name="z109" w:id="102"/>
    <w:p>
      <w:pPr>
        <w:spacing w:after="0"/>
        <w:ind w:left="0"/>
        <w:jc w:val="both"/>
      </w:pPr>
      <w:r>
        <w:rPr>
          <w:rFonts w:ascii="Times New Roman"/>
          <w:b w:val="false"/>
          <w:i w:val="false"/>
          <w:color w:val="000000"/>
          <w:sz w:val="28"/>
        </w:rPr>
        <w:t>
      жеделділік;</w:t>
      </w:r>
    </w:p>
    <w:bookmarkEnd w:id="102"/>
    <w:bookmarkStart w:name="z110" w:id="103"/>
    <w:p>
      <w:pPr>
        <w:spacing w:after="0"/>
        <w:ind w:left="0"/>
        <w:jc w:val="both"/>
      </w:pPr>
      <w:r>
        <w:rPr>
          <w:rFonts w:ascii="Times New Roman"/>
          <w:b w:val="false"/>
          <w:i w:val="false"/>
          <w:color w:val="000000"/>
          <w:sz w:val="28"/>
        </w:rPr>
        <w:t>
      өзін-өзі дамыту;</w:t>
      </w:r>
    </w:p>
    <w:bookmarkEnd w:id="103"/>
    <w:bookmarkStart w:name="z111" w:id="104"/>
    <w:p>
      <w:pPr>
        <w:spacing w:after="0"/>
        <w:ind w:left="0"/>
        <w:jc w:val="both"/>
      </w:pPr>
      <w:r>
        <w:rPr>
          <w:rFonts w:ascii="Times New Roman"/>
          <w:b w:val="false"/>
          <w:i w:val="false"/>
          <w:color w:val="000000"/>
          <w:sz w:val="28"/>
        </w:rPr>
        <w:t>
      бастамшылдық;</w:t>
      </w:r>
    </w:p>
    <w:bookmarkEnd w:id="104"/>
    <w:bookmarkStart w:name="z112" w:id="105"/>
    <w:p>
      <w:pPr>
        <w:spacing w:after="0"/>
        <w:ind w:left="0"/>
        <w:jc w:val="both"/>
      </w:pPr>
      <w:r>
        <w:rPr>
          <w:rFonts w:ascii="Times New Roman"/>
          <w:b w:val="false"/>
          <w:i w:val="false"/>
          <w:color w:val="000000"/>
          <w:sz w:val="28"/>
        </w:rPr>
        <w:t>
      "Б" корпусының қызметшілері үшін:</w:t>
      </w:r>
    </w:p>
    <w:bookmarkEnd w:id="105"/>
    <w:bookmarkStart w:name="z113" w:id="106"/>
    <w:p>
      <w:pPr>
        <w:spacing w:after="0"/>
        <w:ind w:left="0"/>
        <w:jc w:val="both"/>
      </w:pPr>
      <w:r>
        <w:rPr>
          <w:rFonts w:ascii="Times New Roman"/>
          <w:b w:val="false"/>
          <w:i w:val="false"/>
          <w:color w:val="000000"/>
          <w:sz w:val="28"/>
        </w:rPr>
        <w:t>
      тиімді коммуникацияларды құру;</w:t>
      </w:r>
    </w:p>
    <w:bookmarkEnd w:id="106"/>
    <w:bookmarkStart w:name="z114"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5" w:id="108"/>
    <w:p>
      <w:pPr>
        <w:spacing w:after="0"/>
        <w:ind w:left="0"/>
        <w:jc w:val="both"/>
      </w:pPr>
      <w:r>
        <w:rPr>
          <w:rFonts w:ascii="Times New Roman"/>
          <w:b w:val="false"/>
          <w:i w:val="false"/>
          <w:color w:val="000000"/>
          <w:sz w:val="28"/>
        </w:rPr>
        <w:t>
      өзгерістерді басқару;</w:t>
      </w:r>
    </w:p>
    <w:bookmarkEnd w:id="108"/>
    <w:bookmarkStart w:name="z116" w:id="109"/>
    <w:p>
      <w:pPr>
        <w:spacing w:after="0"/>
        <w:ind w:left="0"/>
        <w:jc w:val="both"/>
      </w:pPr>
      <w:r>
        <w:rPr>
          <w:rFonts w:ascii="Times New Roman"/>
          <w:b w:val="false"/>
          <w:i w:val="false"/>
          <w:color w:val="000000"/>
          <w:sz w:val="28"/>
        </w:rPr>
        <w:t>
      нәтижеге бағдарлану;</w:t>
      </w:r>
    </w:p>
    <w:bookmarkEnd w:id="109"/>
    <w:bookmarkStart w:name="z117"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8" w:id="111"/>
    <w:p>
      <w:pPr>
        <w:spacing w:after="0"/>
        <w:ind w:left="0"/>
        <w:jc w:val="both"/>
      </w:pPr>
      <w:r>
        <w:rPr>
          <w:rFonts w:ascii="Times New Roman"/>
          <w:b w:val="false"/>
          <w:i w:val="false"/>
          <w:color w:val="000000"/>
          <w:sz w:val="28"/>
        </w:rPr>
        <w:t>
      ынтымақтастық;</w:t>
      </w:r>
    </w:p>
    <w:bookmarkEnd w:id="111"/>
    <w:bookmarkStart w:name="z119" w:id="112"/>
    <w:p>
      <w:pPr>
        <w:spacing w:after="0"/>
        <w:ind w:left="0"/>
        <w:jc w:val="both"/>
      </w:pPr>
      <w:r>
        <w:rPr>
          <w:rFonts w:ascii="Times New Roman"/>
          <w:b w:val="false"/>
          <w:i w:val="false"/>
          <w:color w:val="000000"/>
          <w:sz w:val="28"/>
        </w:rPr>
        <w:t>
      жеделділік;</w:t>
      </w:r>
    </w:p>
    <w:bookmarkEnd w:id="112"/>
    <w:bookmarkStart w:name="z120" w:id="113"/>
    <w:p>
      <w:pPr>
        <w:spacing w:after="0"/>
        <w:ind w:left="0"/>
        <w:jc w:val="both"/>
      </w:pPr>
      <w:r>
        <w:rPr>
          <w:rFonts w:ascii="Times New Roman"/>
          <w:b w:val="false"/>
          <w:i w:val="false"/>
          <w:color w:val="000000"/>
          <w:sz w:val="28"/>
        </w:rPr>
        <w:t>
      өзін-өзі дамыту.</w:t>
      </w:r>
    </w:p>
    <w:bookmarkEnd w:id="113"/>
    <w:bookmarkStart w:name="z121" w:id="114"/>
    <w:p>
      <w:pPr>
        <w:spacing w:after="0"/>
        <w:ind w:left="0"/>
        <w:jc w:val="both"/>
      </w:pPr>
      <w:r>
        <w:rPr>
          <w:rFonts w:ascii="Times New Roman"/>
          <w:b w:val="false"/>
          <w:i w:val="false"/>
          <w:color w:val="000000"/>
          <w:sz w:val="28"/>
        </w:rPr>
        <w:t>
      35. Сауалнамаға қатысатын адамдардың саны ақпараттық жүйемен жеке айқындалатын кемінде үш және жеті адамнан аспауға не ол болмаған жағдайда әрбір бағаланатын адам үшін бөлім басшысы болуға тиіс.</w:t>
      </w:r>
    </w:p>
    <w:bookmarkEnd w:id="114"/>
    <w:bookmarkStart w:name="z122" w:id="115"/>
    <w:p>
      <w:pPr>
        <w:spacing w:after="0"/>
        <w:ind w:left="0"/>
        <w:jc w:val="both"/>
      </w:pPr>
      <w:r>
        <w:rPr>
          <w:rFonts w:ascii="Times New Roman"/>
          <w:b w:val="false"/>
          <w:i w:val="false"/>
          <w:color w:val="000000"/>
          <w:sz w:val="28"/>
        </w:rPr>
        <w:t>
      Қызметкерді 360 әдісімен бағалауда оның өзін-өзі бағалауы да қарастырылған. Бұл ретте қорытынды нәтижелерде қызметшінің өзін-өзі бағалауы ескерілмейді.</w:t>
      </w:r>
    </w:p>
    <w:bookmarkEnd w:id="115"/>
    <w:bookmarkStart w:name="z123"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4" w:id="117"/>
    <w:p>
      <w:pPr>
        <w:spacing w:after="0"/>
        <w:ind w:left="0"/>
        <w:jc w:val="both"/>
      </w:pPr>
      <w:r>
        <w:rPr>
          <w:rFonts w:ascii="Times New Roman"/>
          <w:b w:val="false"/>
          <w:i w:val="false"/>
          <w:color w:val="000000"/>
          <w:sz w:val="28"/>
        </w:rPr>
        <w:t>
      1) тікелей басшы;</w:t>
      </w:r>
    </w:p>
    <w:bookmarkEnd w:id="117"/>
    <w:bookmarkStart w:name="z125"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6" w:id="119"/>
    <w:p>
      <w:pPr>
        <w:spacing w:after="0"/>
        <w:ind w:left="0"/>
        <w:jc w:val="both"/>
      </w:pPr>
      <w:r>
        <w:rPr>
          <w:rFonts w:ascii="Times New Roman"/>
          <w:b w:val="false"/>
          <w:i w:val="false"/>
          <w:color w:val="000000"/>
          <w:sz w:val="28"/>
        </w:rPr>
        <w:t>
      3) лауазымы бойынша бағаланушы адаммен бір деңгейде және онымен тығыз жұмыс істейтін адамдар.</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 w:id="120"/>
    <w:p>
      <w:pPr>
        <w:spacing w:after="0"/>
        <w:ind w:left="0"/>
        <w:jc w:val="both"/>
      </w:pPr>
      <w:r>
        <w:rPr>
          <w:rFonts w:ascii="Times New Roman"/>
          <w:b w:val="false"/>
          <w:i w:val="false"/>
          <w:color w:val="000000"/>
          <w:sz w:val="28"/>
        </w:rPr>
        <w:t>
      36. Бөлім басшысы 360-әдіс бойынша бағалау процесін басқарады, жеке есептерді жасайды және Үлгілік әдістеменің 7 және 8-қосымшаларына сәйкес нысандар бойынша 360-ты бағалау нәтижелері бойынша кері байланыс ұсынуды ұйымдастырады. Біліктілікті арттыру семинарларының және қайта даярлау курстарының тақырыптарын қалыптастыру кезінде бөлім басшысы 360-әдісті бағалау нәтижелерін, оның ішінде қызметшінің ең аз анықталған құзыреттерін ескеруі тиіс.</w:t>
      </w:r>
    </w:p>
    <w:bookmarkEnd w:id="120"/>
    <w:bookmarkStart w:name="z128" w:id="121"/>
    <w:p>
      <w:pPr>
        <w:spacing w:after="0"/>
        <w:ind w:left="0"/>
        <w:jc w:val="left"/>
      </w:pPr>
      <w:r>
        <w:rPr>
          <w:rFonts w:ascii="Times New Roman"/>
          <w:b/>
          <w:i w:val="false"/>
          <w:color w:val="000000"/>
        </w:rPr>
        <w:t xml:space="preserve"> 5 тарау. Калибрлеу сессияларын өткізу және кері байланыс ұсыну тәртібі</w:t>
      </w:r>
    </w:p>
    <w:bookmarkEnd w:id="121"/>
    <w:bookmarkStart w:name="z129"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0"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босатуға құқығы бар лауазымды адам қызметшінің өтініші түскен күннен бастап үш жұмыс күні ішінде калибрлеу сессиясын өткізу туралы шешім қабылдайды және оның құрамын бекітеді.</w:t>
      </w:r>
    </w:p>
    <w:bookmarkEnd w:id="123"/>
    <w:bookmarkStart w:name="z131"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2" w:id="125"/>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bookmarkEnd w:id="125"/>
    <w:bookmarkStart w:name="z133"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 дәлелдейді.</w:t>
      </w:r>
    </w:p>
    <w:bookmarkEnd w:id="126"/>
    <w:bookmarkStart w:name="z134" w:id="127"/>
    <w:p>
      <w:pPr>
        <w:spacing w:after="0"/>
        <w:ind w:left="0"/>
        <w:jc w:val="both"/>
      </w:pPr>
      <w:r>
        <w:rPr>
          <w:rFonts w:ascii="Times New Roman"/>
          <w:b w:val="false"/>
          <w:i w:val="false"/>
          <w:color w:val="000000"/>
          <w:sz w:val="28"/>
        </w:rPr>
        <w:t>
      Калибрлеу сессиясының қатысушылары бағалаушының бағасын қолдай алады немесе бағалауды түзету үшін дәлелдер келтіре алады.</w:t>
      </w:r>
    </w:p>
    <w:bookmarkEnd w:id="127"/>
    <w:bookmarkStart w:name="z135" w:id="128"/>
    <w:p>
      <w:pPr>
        <w:spacing w:after="0"/>
        <w:ind w:left="0"/>
        <w:jc w:val="both"/>
      </w:pPr>
      <w:r>
        <w:rPr>
          <w:rFonts w:ascii="Times New Roman"/>
          <w:b w:val="false"/>
          <w:i w:val="false"/>
          <w:color w:val="000000"/>
          <w:sz w:val="28"/>
        </w:rPr>
        <w:t>
      Бағалауды түзету көтерілу жағына да, төмендеу жағына да жүзеге асырылады.</w:t>
      </w:r>
    </w:p>
    <w:bookmarkEnd w:id="128"/>
    <w:bookmarkStart w:name="z136" w:id="129"/>
    <w:p>
      <w:pPr>
        <w:spacing w:after="0"/>
        <w:ind w:left="0"/>
        <w:jc w:val="both"/>
      </w:pPr>
      <w:r>
        <w:rPr>
          <w:rFonts w:ascii="Times New Roman"/>
          <w:b w:val="false"/>
          <w:i w:val="false"/>
          <w:color w:val="000000"/>
          <w:sz w:val="28"/>
        </w:rPr>
        <w:t>
      Қорытынды баға калибрлеу сессиясы қатысушыларының көпшілік даусымен қабылданады және тиісті хаттамамен ресімделеді. Бөлім басшысы хаттамаға қол қойылған күннен бастап үш жұмыс күні ішінде ақпараттық жүйеде (техникалық мүмкіндік болған жағдайда) орналастыруды қамтамасыз етеді.  </w:t>
      </w:r>
    </w:p>
    <w:bookmarkEnd w:id="129"/>
    <w:bookmarkStart w:name="z137"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кездесулер өткізеді және қорытынды бағалау нәтижелері туралы кері байланыс ұсынады.</w:t>
      </w:r>
    </w:p>
    <w:bookmarkEnd w:id="130"/>
    <w:bookmarkStart w:name="z138" w:id="131"/>
    <w:p>
      <w:pPr>
        <w:spacing w:after="0"/>
        <w:ind w:left="0"/>
        <w:jc w:val="both"/>
      </w:pPr>
      <w:r>
        <w:rPr>
          <w:rFonts w:ascii="Times New Roman"/>
          <w:b w:val="false"/>
          <w:i w:val="false"/>
          <w:color w:val="000000"/>
          <w:sz w:val="28"/>
        </w:rPr>
        <w:t>
      Кездесу барысында келесі мәселелер талқыланады:</w:t>
      </w:r>
    </w:p>
    <w:bookmarkEnd w:id="131"/>
    <w:bookmarkStart w:name="z139" w:id="132"/>
    <w:p>
      <w:pPr>
        <w:spacing w:after="0"/>
        <w:ind w:left="0"/>
        <w:jc w:val="both"/>
      </w:pPr>
      <w:r>
        <w:rPr>
          <w:rFonts w:ascii="Times New Roman"/>
          <w:b w:val="false"/>
          <w:i w:val="false"/>
          <w:color w:val="000000"/>
          <w:sz w:val="28"/>
        </w:rPr>
        <w:t>
      бағаланатын кезеңдегі жетістіктерге шолу;</w:t>
      </w:r>
    </w:p>
    <w:bookmarkEnd w:id="132"/>
    <w:bookmarkStart w:name="z140" w:id="133"/>
    <w:p>
      <w:pPr>
        <w:spacing w:after="0"/>
        <w:ind w:left="0"/>
        <w:jc w:val="both"/>
      </w:pPr>
      <w:r>
        <w:rPr>
          <w:rFonts w:ascii="Times New Roman"/>
          <w:b w:val="false"/>
          <w:i w:val="false"/>
          <w:color w:val="000000"/>
          <w:sz w:val="28"/>
        </w:rPr>
        <w:t>
      машықтар мен құзыреттердің дамыуна шолу;</w:t>
      </w:r>
    </w:p>
    <w:bookmarkEnd w:id="133"/>
    <w:bookmarkStart w:name="z141" w:id="134"/>
    <w:p>
      <w:pPr>
        <w:spacing w:after="0"/>
        <w:ind w:left="0"/>
        <w:jc w:val="both"/>
      </w:pPr>
      <w:r>
        <w:rPr>
          <w:rFonts w:ascii="Times New Roman"/>
          <w:b w:val="false"/>
          <w:i w:val="false"/>
          <w:color w:val="000000"/>
          <w:sz w:val="28"/>
        </w:rPr>
        <w:t>
      қызметкердің әлеуетіне шолу және мансаптық ұмтылыстарын талқылау.</w:t>
      </w:r>
    </w:p>
    <w:bookmarkEnd w:id="134"/>
    <w:bookmarkStart w:name="z142"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