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a513" w14:textId="5c8a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Семей қаласы әкімдігінің 2023 жылғы 27 желтоқсандағы № 1090 қаулысы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Семей қаласы әкімдігінің келесі қаулыларының күші жойылды деп танылсын: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"2023 жылға пробация қызметінің есебінде тұрған адамдарды, сондай – ақ бас бостандығынан айыру орындарынан босатылған адамдарды жұмысқа орналастыру үшін жұмыс орындарының квотасын белгілеу туралы" 2022 жылғы 29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1674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174837 болып тіркелген);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"2023 жылға ата – 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квотасын белгілеу туралы" 2022 жылғы 29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1675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174641 болып тіркелген);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"2023 жылға мүгедектігі бар адамдар үшін жұмыс орындарының квотасын белгілеу туралы" 2022 жылғы 29 қарашадағы </w:t>
      </w:r>
      <w:r>
        <w:rPr>
          <w:rFonts w:ascii="Times New Roman"/>
          <w:b w:val="false"/>
          <w:i w:val="false"/>
          <w:color w:val="000000"/>
          <w:sz w:val="28"/>
        </w:rPr>
        <w:t>№ 1676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174640 болып тіркелген).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Әкімдік қаулысының орындалуын бақылау қала әкімінің орынбасары Р. Е. Базарбаевқа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алғашкы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Нұрсағатов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