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f3b9" w14:textId="3f2f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"Ауылдық округтер мен кенттердің 2024-2026 жылдарға арналған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Семей қаласы мәслихатының 2023 жылғы 26 желтоқсандағы № 17/104-VIII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73-1,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 1) тармақшасына сәйкес, Семей қаласының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"1. Абыралы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64 684,0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62 306,0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64 684,0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40 477,0 мың теңге сомасында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"1. Айнабұлақ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56 928,0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55 538,0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56 928,0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37 649,0 мың теңге сомасында ескерілсін.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"1. Ақбұлақ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63 004,0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1 396,0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61 608,0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63 004,0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42 137,0 мың теңге сомасында ескерілсін.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"1. Алғабас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10 -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122 043,0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8 290,0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113 717,0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122 043,0мың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31 567,0 мың теңге сомасында ескерілсін.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"1. Достық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100 343,0мың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98 236,0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100 343,0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53 423,0 мың теңге сомасында ескерілсін.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"1. Жиеналы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16 -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84 974,0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81 977,0мың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84 974,0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41 711,0 мың теңге сомасында ескерілсін.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"1. Ертіс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19 -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52 750,0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6 920,0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45 830,0мың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52 750,0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38 073,0 мың теңге сомасында ескерілсін.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"1. Қараөлең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22 -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103 531,0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–9 254,0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94 182,0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103 531,0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76 832,0 мың теңге сомасында ескерілсін.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"1 Көкентау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- 153 454,0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9 763,0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143 691,0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153 454,0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47 489,0 мың теңге сомасында ескерілсін.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"1. Новобаженово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28 -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–142 069,0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136 036,0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142 069,0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–0,0 мың теңге"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62 538,0 мың теңге сомасында ескерілсін.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"1. Озерки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31 -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 бекітілсін: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85 166,0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–78 681,0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85 166,0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51 822,0 мың теңге сомасында ескерілсін.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"1. Приречный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87 573,0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12 891,0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74 682,0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87 573,0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54 347,0 мың теңге сомасында ескерілсін.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"1. Шаған кентінің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37 -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 бекітілсін: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55 131,0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54 595,0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55 131,0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32 190,0 мың теңге сомасында ескерілсін.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"1. Шульбинск кентінің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40 -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64 980,0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9 867,0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55 113,0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64 980,0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теңге"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2024 жылға берілетін субвенция көлемі 46 124,0 мың теңге сомасында ескерілсін.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Семей қаласы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Шәкәрімов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Абыралы ауылдық округінің 2024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Абыралы ауылдық округінің 2025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3қосымша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Абыралы ауылдық округінің 2026 жылға арналған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Айнабұлақ ауылдық округінің 2024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Айнабұлақ ауылдық округінің 2025 жылға арналған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Айнабұлақ ауылдық округінің 2026 жылға арналған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2024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2025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2026 жылға арналған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2024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2025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5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2026 жылға арналған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33 978,0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5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2024 жылға арналған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2025 жылға арналған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6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2026 жылға арналған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6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Жиенәлі ауылдық округінің 2024 жылға арналған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6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Жиенәлі ауылдық округінің 2025 жылға арналған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6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Жиенәлі ауылдық округінің 2026 жылға арналған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7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2024 жылға арналған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7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2025 жылға арналған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7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2026 жылға арналған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7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Қараөлең ауылдық округінің 2024 жылға арналған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7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Қараөлең ауылдық округінің 2025 жылға арналған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8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Қараөлең ауылдық округінің 2026 жылға арналған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8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Көкентау ауылдық округінің 2024 жылға арналған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26 -қосымша</w:t>
            </w:r>
          </w:p>
        </w:tc>
      </w:tr>
    </w:tbl>
    <w:bookmarkStart w:name="z8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Көкентау ауылдық округінің 2025 жылға арналған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8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Көкентау ауылдық округінің 2026 жылға арналған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8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Новобаженово ауылдық округінің 2024 жылға арналған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9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Новобаженово ауылдық округінің 2025 жылға арналған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9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Новобаженово ауылдық округінің 2026 жылға арналған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9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Озерки ауылдық округінің 2024 жылға арналған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9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Озерки ауылдық округінің 2025 жылға арналған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9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Озерки ауылдық округінің 2026 жылға арналған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10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Приречный ауылдық округінің 2024 жылға арналған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10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Приречный ауылдық округінің 2025 жылға арналған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10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Приречный ауылдық округінің 2026 жылға арналған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10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кентінің 2024 жылға арналған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bookmarkStart w:name="z10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кентінің 2025 жылға арналған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кентінің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11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Шульбинск кентінің 2024 жылға арналған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41-қосымша</w:t>
            </w:r>
          </w:p>
        </w:tc>
      </w:tr>
    </w:tbl>
    <w:bookmarkStart w:name="z11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Шульбинск кентінің 2025 жылға арналған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17/104-VIII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42-қосымша</w:t>
            </w:r>
          </w:p>
        </w:tc>
      </w:tr>
    </w:tbl>
    <w:bookmarkStart w:name="z11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Шульбинск кентінің 2026 жылға арналған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