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8c14" w14:textId="bf48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2022 жылғы 21 қыркүйектегі № 24/138-VII "Курчатов қалалық мәслихаты аппараты" мемлекеттік мекемесі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2023 жылғы 17 сәуірдегі № 2/20-VIII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– бабы </w:t>
      </w:r>
      <w:r>
        <w:rPr>
          <w:rFonts w:ascii="Times New Roman"/>
          <w:b w:val="false"/>
          <w:i w:val="false"/>
          <w:color w:val="000000"/>
          <w:sz w:val="28"/>
        </w:rPr>
        <w:t>8 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2022 жылғы 21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24/138-VII</w:t>
      </w:r>
      <w:r>
        <w:rPr>
          <w:rFonts w:ascii="Times New Roman"/>
          <w:b w:val="false"/>
          <w:i w:val="false"/>
          <w:color w:val="000000"/>
          <w:sz w:val="28"/>
        </w:rPr>
        <w:t xml:space="preserve"> "Курчатов қалалық мәслихаты аппараты" мемлекеттік мекемесі "Б" корпусы мемлекеттік әкімшілік қызметшілерінің қызметін бағалау әдістемесін бекіту туралы" (Нормативтік құқықтық актілерді мемлекеттік тіркеудің тізілімінде № 171875 болып тіркелген) шешімінің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