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64088" w14:textId="a4640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Курчатов қаласының 2024-2026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Курчатов қалалық мәслихатының 2023 жылғы 27 желтоқсандағы № 14/81-VIII шешімі.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Бюджеттік кодексінің </w:t>
      </w:r>
      <w:r>
        <w:rPr>
          <w:rFonts w:ascii="Times New Roman"/>
          <w:b w:val="false"/>
          <w:i w:val="false"/>
          <w:color w:val="000000"/>
          <w:sz w:val="28"/>
        </w:rPr>
        <w:t>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75 -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 – өзі басқару туралы" Заңының 6 - бабы </w:t>
      </w:r>
      <w:r>
        <w:rPr>
          <w:rFonts w:ascii="Times New Roman"/>
          <w:b w:val="false"/>
          <w:i w:val="false"/>
          <w:color w:val="000000"/>
          <w:sz w:val="28"/>
        </w:rPr>
        <w:t>1-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тармақшасына, шешіміне сәйкес Курчатов қалалық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Курчатов қаласының 2024-2026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3 қосымшаларға сәйкес, соның ішінде 2024 жылға мынадай көлемдерде бекітілсін: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2 745 265,2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1 931 086,0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9 691,0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18 400,0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786 088,2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3 068 344,3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-94 864,0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94 864,0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-228 215,1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228 215,1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94 864,0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323 079,1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Абай облысы Курчатов қалалық мәслихатының 30.04.2024 </w:t>
      </w:r>
      <w:r>
        <w:rPr>
          <w:rFonts w:ascii="Times New Roman"/>
          <w:b w:val="false"/>
          <w:i w:val="false"/>
          <w:color w:val="000000"/>
          <w:sz w:val="28"/>
        </w:rPr>
        <w:t>№ 17/106-VIII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Қала бюджетіне Абай облыстық мәслихатының 2023 жылғы 13 желтоқсандағы № 11/80-VIII "2024-2026 жылдарға арналған облыстық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әлеуметтік салық, төлем көзінен салық салынатын табыстардан жеке табыс салығы бойынша кірістерді бөлу нормативі 2023 жылға 100 пайыз мөлшерінде орындауға қабылдансын.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Қаланың жергілікті атқарушы органының 2024 жылға арналған резерві 38 674,0 мың теңге сомасында бекітілсін.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2024 жылға арналған қалалық бюджетте облыстық бюджеттен берілетін ағымдағы нысаналы трансферттер 741 126,2 мың теңге сомасында қарастырылсын.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 жаңа редакцияда – Абай облысы Курчатов қалалық мәслихатының 30.04.2024 </w:t>
      </w:r>
      <w:r>
        <w:rPr>
          <w:rFonts w:ascii="Times New Roman"/>
          <w:b w:val="false"/>
          <w:i w:val="false"/>
          <w:color w:val="000000"/>
          <w:sz w:val="28"/>
        </w:rPr>
        <w:t>№ 17/106-VIII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2024 жылға арналған қалалық бюджетте облыстық бюджеттен дамуға арналған нысаналы трансферттер 33 484,0 мың теңге сомасында қарастырылсын.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2024 жылға арналған қалалық бюджетте республикалық бюджеттен ағымдағы нысаналы трансферттер 11 478,0 мың теңге сомасында қарастырылсын.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шешім 2024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Курчатов қалалық мәслихатының 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Хусайнова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Курчатов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14/81-VIII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Курчатов қаласының 2024 жылға арналған бюджеті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– Абай облысы Курчатов қалалық мәслихатының 30.04.2024 </w:t>
      </w:r>
      <w:r>
        <w:rPr>
          <w:rFonts w:ascii="Times New Roman"/>
          <w:b w:val="false"/>
          <w:i w:val="false"/>
          <w:color w:val="ff0000"/>
          <w:sz w:val="28"/>
        </w:rPr>
        <w:t>№ 17/106-VIII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2 745 265,2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1 931 086,0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1 033 594,0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179 094,0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175 560,0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меншігінен түсетін басқа да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786 088,2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786 088,2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786 088,2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3 068 344,3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420 243,4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313 678,6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268 926,6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243 448,6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106 005,0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тұрғын үй–коммуналдық шаруашылығы, жолаушылар көлігі, автомобиль жолдары, құрылыс, сәулет және қала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көлігі, автомобиль жолдары, құрылыс, сәулет және қала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тұрғын үй–коммуналдық шаруашылығы, жолаушылар көлігі, автомобиль жолдары, құрылыс, сәулет және қала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219 378,0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Мүгедектігі бар адамды абилитациялаудың және оңалтудың жеке бағдарламасына сәйкес мұқтаж мүгедектігі бар адамдарды протездік-ортопедиялық көмекпен, сурдотехникалық және тифлотехникалық құралдармен, мiндеттi гигиеналық құралдармен, арнаулы жүріп-тұру құралдарымен қамтамасыз ету, сондай-ақ санаторий-курорттық емдеу,жеке көмекшінің және ымдау тілі маманының қызметтерімен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әлеуметтік қорғау жөніндегі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778 116,4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тұрғын үй–коммуналдық шаруашылығы, жолаушылар көлігі, автомобиль жолдары, құрылыс, сәулет және қала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344 446,2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тұрғын үй–коммуналдық шаруашылығы, жолаушылар көлігі, автомобиль жолдары, құрылыс, сәулет және қала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344 446,2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284 916,2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417 970,2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тұрғын үй–коммуналдық шаруашылығы, жолаушылар көлігі, автомобиль жолдары, құрылыс, сәулет және қала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417 970,2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364 936,2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315 038,0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тұрғын үй–коммуналдық шаруашылығы, жолаушылар көлігі, автомобиль жолдары, құрылыс, сәулет және қала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75 939,8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тұрғын үй–коммуналдық шаруашылығы, жолаушылар көлігі, автомобиль жолдары, құрылыс, сәулет және қала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42 455,8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шаруашылығы, жер қатынастары және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42 455,8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шаруашылығын, жер қатынастарын реттеу және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41 105,8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88 993,0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тұрғын үй–коммуналдық шаруашылығы, жолаушылар көлігі, автомобиль жолдары, құрылыс, сәулет және қала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тұрғын үй–коммуналдық шаруашылығы, жолаушылар көлігі, автомобиль жолдары, құрылыс, сәулет және қала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1 080 016,7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1 080 016,7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1 054 040,0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-94 864,0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 кредиттерді 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 кредиттерді 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-228 215,1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228 215,1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323 079,1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323 079,1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323 079,1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Курчатов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14/81-VIII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Курчатов қаласының 2025 жылға арналған бюджеті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2 089 496,0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2 056 489,0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1 094 874,0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180 559,0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914 315,0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187 849,0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меншігінен түсетін басқа да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2 089 496,0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335 839,0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231 821,0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188 761,0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188 761,0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тұрғын үй–коммуналдық шаруашылығы, жолаушылар көлігі, автомобиль жолдары, құрылыс, сәулет және қала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46 083,0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көлігі, автомобиль жолдары, құрылыс, сәулет және қала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46 083,0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тұрғын үй–коммуналдық шаруашылығы, жолаушылар көлігі, автомобиль жолдары, құрылыс, сәулет және қала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тұрғын үй–коммуналдық шаруашылығы, жолаушылар көлігі, автомобиль жолдары, құрылыс, сәулет және қала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тұрғын үй–коммуналдық шаруашылығы, жолаушылар көлігі, автомобиль жолдары, құрылыс, сәулет және қала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тұрғын үй–коммуналдық шаруашылығы, жолаушылар көлігі, автомобиль жолдары, құрылыс, сәулет және қала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279 419,0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121 763,0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121 763,0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121 763,0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37 469,0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92 834,0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27 527,0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шаруашылығы, жер қатынастары және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шаруашылығын, жер қатынастарын реттеу және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тұрғын үй–коммуналдық шаруашылығы, жолаушылар көлігі, автомобиль жолдары, құрылыс, сәулет және қала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1 222 922,0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1 222 922,0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1 222 922,0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-94 864,0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 кредиттерді 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 кредиттерді 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-94 864,0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