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2d2b" w14:textId="8df2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аудандық мәслихатының 2022 жылғы 30 желтоқсандағы № 14/5-VII "2023-2025 жылдарға арналған Ақсуат ауданы Көкжыра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23 мамырдағы № 4/5-VIII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аудандық мәслихатының 2022 жылғы 30 желтоқсандағы № 14/5-VII "2023-2025 жылдарға арналған Ақсуат ауданы Көкжыра ауылдық округінің бюджеті туралы" (Нормативтік құқықтық актілерді мемлекеттік тіркеу тізілімінде № 177784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64 873,9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6 411,0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58 362,9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65 792,4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-918,5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918,5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918,5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Ақсуат ауданы Көкжыра ауылдық округ бюджетіне аудандық бюджеттен 12 924,9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918,5 мың теңге бюджет қаражатының пайдаланатын қалдықтары осы шешімнің 4-қосымшасына сәйкес бөлінсін.";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Көкжыра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