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bff63" w14:textId="62bff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Ақсуат аудандық мәслихатының 2022 жылғы 30 желтоқсандағы № 14/6-VII "2023-2025 жылдарға арналған Ақсуат ауданы Құмкөл ауылдық округінің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Ақсуат ауданы мәслихатының 2023 жылғы 23 мамырдағы № 4/6-VIII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 облысы Ақсуат ауданы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облысы Ақсуат аудандық мәслихатының 2022 жылғы 30 желтоқсандағы № 14/6-VII "2023-2025 жылдарға арналған Ақсуат ауданы Құмкөл ауылдық округінің бюджеті туралы" (Нормативтік құқықтық актілерді мемлекеттік тіркеу тізілімінде № 177783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Ақсуат ауданы Құмкөл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56 623,5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4 120,0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52 503,5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57 364,4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-740,9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740,9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740,9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 жылға арналған Ақсуат ауданы Құмкөл ауылдық округ бюджетіне аудандық бюджеттен 17 661,5 мың теңге көлемінде нысаналы трансферттер көзделгені ескерілсін.";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3-1-тармақпен толықтырылсын: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740,9 мың теңге бюджет қаражатының пайдаланатын қалдықтары осы шешімнің 4-қосымшасына сәйкес бөлінсін.";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4-қосымшасымен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Ақсуат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Оразғалиев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4/6-VIIІ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Құмкөл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52 503,5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4/6-VIIІ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