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f2f1" w14:textId="736f2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Ақсуат ауданы мәслихатының 2022 жылғы 30 желтоқсандағы № 14/3-VII "2023-2025 жылдарға арналған Ақсуат ауданы Екпін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ауданы мәслихатының 2023 жылғы 1 қыркүйектегі № 6/3-VIII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облысы Ақсуат ауданы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 Ақсуат ауданы мәслихатының 2022 жылғы 30 желтоқсандағы № 14/3-VII "2023-2025 жылдарға арналған Ақсуат ауданы Екпін ауылдық округінің бюджеті туралы" (Нормативтік құқықтық актілерді мемлекеттік тіркеу тізілімінде № 177787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Ақсуат ауданы Екпін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77 257,5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6 452,0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1 054,0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69 751,5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77 571,7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-314,2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314,2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314,2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Ақсуат ауданы Екпін ауылдық округ бюджетіне аудандық бюджеттен 41 949,5 мың теңге көлемінде нысаналы трансферттер көзделгені ескерілсін.";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Ақсуат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6/3-VIII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14/3-VII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Екпін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69 751,5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