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1739" w14:textId="fff1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ауданы мәслихатының 2022 жылғы 30 желтоқсандағы № 14/9-VII "2023-2025 жылдарға арналған Ақсуат ауданы Сатпаев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 қыркүйектегі № 6/9-VIII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ауданы мәслихатының 2022 жылғы 30 желтоқсандағы № 14/9-VII "2023-2025 жылдарға арналған Ақсуат ауданы Сатпаев ауылдық округінің бюджеті туралы" (Нормативтік құқықтық актілерді мемлекеттік тіркеу тізілімінде № 177772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Сатпаев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59 284,0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3 661,0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55 623,0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60 093,0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-809,0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809,0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Сатпаев ауылдық округ бюджетіне аудандық бюджеттен 29 057,0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Сатпаев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