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b06c" w14:textId="654b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30 желтоқсандағы № 14/9-VII "2023-2025 жылдарға арналған Ақсуат ауданы Сатпаев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12 желтоқсандағы № 9/9-VIII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30 желтоқсандағы № 14/9-VII "2023-2025 жылдарға арналған Ақсуат ауданы Сатпаев ауылдық округінің бюджеті туралы" (Нормативтік құқықтық актілерді мемлекеттік тіркеу тізілімінде № 177772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Сатпаев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54 812,9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51 151,9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55 621,9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-809,0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809,0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809,0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Ақсуат ауданы Сатпаев ауылдық округ бюджетіне аудандық бюджеттен 24 585,9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аудыны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Сатпаев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