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4d6a8" w14:textId="3d4d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Ақсуат аудандық мәслихатының 2022 жылғы 26 желтоқсандағы № 13/2-VII "2023-2025 жылдарға арналған Ақсуат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ауданы мәслихатының 2023 жылғы 20 желтоқсандағы № 10/2-VIII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облысы Ақсуат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 облысы Ақсуат аудандық мәслихатының 2022 жылғы 26 желтоқсандағы № 13/2-VII "2023-2025 жылдарға арналған Ақсуат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177606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аудандық бюджет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6 372 596,5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2 212 552,5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27 981,2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157,0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4 131 905,8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6 983 396,4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55 468,2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114 631,2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59 163,0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-666 268,1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қаржыландыру– 666 268,1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103 500,0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59 163,0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621 931,1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Ақсуат аудандық маслихатының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Қ. Оразғалиев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№10/2-VIII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№13/2-VII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Ақсуат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6 372 596,5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2 212 552,5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1 638 692,5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957 568,8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681 123,7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4 131 905,8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4 131 252,4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4 131 252,4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6 983 396,4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1 220 655,4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277 487,1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208 448,4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208 448,4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795 487,9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307 401,8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383 561,7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1 086 269,7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382 647,4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382 647,4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382 647,4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634 058,7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634 058,7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1 569 684,2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600 209,2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600 209,2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951 247,7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951 247,7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615 571,7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368 751,9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368 751,9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368 751,9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181 628,8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1 264 463,9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1 253 963,9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1 253 963,9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337 446,9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көлігінің инфрақұрылымын дамуы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463 573,7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430 961,3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430 961,3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238 060,3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438 794,9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438 794,9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438 794,9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-666 268,1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666 268,1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621 931,1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621 931,1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621 931,1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