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4933" w14:textId="1f74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Кіндікті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40 349,1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37 366,1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40 806,7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-457,6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457,6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Кіндікті ауылдық округ бюджетіне аудандық бюджеттен берілетін субвенция көлемі 30 526,0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Кіндікті ауылдық округ бюджетіне аудандық бюджеттен 6 542,1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Кіндікті ауылдық округ бюджетіне облыстық бюджеттен 298,0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457,6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00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Кіндікті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4-қосымшасымен толықтырылды – Абай облысы Ақсуат ауданы мәслихатының 13.05.2024 </w:t>
      </w:r>
      <w:r>
        <w:rPr>
          <w:rFonts w:ascii="Times New Roman"/>
          <w:b w:val="false"/>
          <w:i w:val="false"/>
          <w:color w:val="ff0000"/>
          <w:sz w:val="28"/>
        </w:rPr>
        <w:t>№ 16/4-VIII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