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219c" w14:textId="1ad2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Ақсуат ауданы Көкжыра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ауданы мәслихатының 2023 жылғы 29 желтоқсандағы № 12/5-VIII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Ақсуат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Ақсуат ауданы Көкжыра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74 246,0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10 900,0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63 186,0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81 337,4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-7 091,4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7 091,4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7 091,4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Ақсуат ауданы мәслихатының 13.05.2024 </w:t>
      </w:r>
      <w:r>
        <w:rPr>
          <w:rFonts w:ascii="Times New Roman"/>
          <w:b w:val="false"/>
          <w:i w:val="false"/>
          <w:color w:val="000000"/>
          <w:sz w:val="28"/>
        </w:rPr>
        <w:t>№ 16/5-VIII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Ақсуат ауданы Көкжыра ауылдық округ бюджетіне аудандық бюджеттен берілетін субвенция көлемі 43 187,0 мың теңге сомасында белгіленгені ескерілсін.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Ақсуат ауданы Көкжыра ауылдық округ бюджетіне аудандық бюджеттен 19 520,0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Абай облысы Ақсуат ауданы мәслихатының 13.05.2024 </w:t>
      </w:r>
      <w:r>
        <w:rPr>
          <w:rFonts w:ascii="Times New Roman"/>
          <w:b w:val="false"/>
          <w:i w:val="false"/>
          <w:color w:val="000000"/>
          <w:sz w:val="28"/>
        </w:rPr>
        <w:t>№ 16/5-VIII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Ақсуат ауданы Көкжыра облыстық округ бюджетіне аудандық бюджеттен 479,0 мың теңге көлемінде нысаналы трансферттер көзделгені ескерілсін.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7 091,4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– Абай облысы Ақсуат ауданы мәслихатының 13.05.2024 </w:t>
      </w:r>
      <w:r>
        <w:rPr>
          <w:rFonts w:ascii="Times New Roman"/>
          <w:b w:val="false"/>
          <w:i w:val="false"/>
          <w:color w:val="000000"/>
          <w:sz w:val="28"/>
        </w:rPr>
        <w:t>№ 16/5-VIII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Ақсуат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Көкжыра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Ақсуат ауданы мәслихатының 13.05.2024 </w:t>
      </w:r>
      <w:r>
        <w:rPr>
          <w:rFonts w:ascii="Times New Roman"/>
          <w:b w:val="false"/>
          <w:i w:val="false"/>
          <w:color w:val="ff0000"/>
          <w:sz w:val="28"/>
        </w:rPr>
        <w:t>№ 16/5-VIII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-7 091,4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Көкжыра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Көкжыра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4-қосымшасымен толықтырылды – Абай облысы Ақсуат ауданы мәслихатының 13.05.2024 </w:t>
      </w:r>
      <w:r>
        <w:rPr>
          <w:rFonts w:ascii="Times New Roman"/>
          <w:b w:val="false"/>
          <w:i w:val="false"/>
          <w:color w:val="ff0000"/>
          <w:sz w:val="28"/>
        </w:rPr>
        <w:t>№ 16/5-VIII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