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e6ce" w14:textId="ef1e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Ақсуат ауданы Ырғызбай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29 желтоқсандағы № 12/10-VIII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Ақсуат ауданы Ырғызбай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63 134,7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57 232,7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64 406,9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-1 272,2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1 272,2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1 272,2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Ақсуат ауданы Ырғызбай ауылдық округ бюджетіне аудандық бюджеттен берілетін субвенция көлемі 42 683,0 мың теңге сомасында белгіленгені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Ақсуат ауданы Ырғызбай ауылдық округ бюджетіне аудандық бюджеттен 14 093,7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Ақсуат ауданы Ырғызбай ауылдық округ бюджетіне облыстық бюджеттен 456,0 мың теңге көлемінде нысаналы трансферттер көзделгені ескерілсін.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1 272,2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Ырғызбай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Ырғызбай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Ырғызбай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bookmarkStart w:name="z13" w:id="6"/>
      <w:r>
        <w:rPr>
          <w:rFonts w:ascii="Times New Roman"/>
          <w:b w:val="false"/>
          <w:i w:val="false"/>
          <w:color w:val="000000"/>
          <w:sz w:val="28"/>
        </w:rPr>
        <w:t>
      Ақсуат аудандық мәслихатының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12/10-VIII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