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1093" w14:textId="d981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Көкбай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28 желтоқсандағы № 12/4-VIII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Көкбай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–130 587,2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124 101,2мың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132 447,7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- 1 860,5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- 1 860,5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- 1 860,5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Абай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15/4-VIII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Көкбай ауылдық округінің бюджетіне аудандық бюджеттен берілетін субвенция көлемі 37 940,0 мың тенге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Абай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15/4-VIII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Көкбай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шешімдердің тізбесі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Көкбай ауылдық округінің бюджеті туралы" Абай аудандық мәслихатының 2022 жылғы 30 желтоқсандағы № 31/4 -VІI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аудандық мәслихатының 2023 жылғы 11 мамырдағы </w:t>
      </w:r>
      <w:r>
        <w:rPr>
          <w:rFonts w:ascii="Times New Roman"/>
          <w:b w:val="false"/>
          <w:i w:val="false"/>
          <w:color w:val="000000"/>
          <w:sz w:val="28"/>
        </w:rPr>
        <w:t>№ 3/4-VIII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Көкбай ауылдық округінің бюджеті туралы" 2022 жылғы 30 желтоқсандағы № 31/4-VІI шешіміне өзгерістер енгізу туралы";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аудандық мәслихатының 2023 жылғы 22 тамыздағы </w:t>
      </w:r>
      <w:r>
        <w:rPr>
          <w:rFonts w:ascii="Times New Roman"/>
          <w:b w:val="false"/>
          <w:i w:val="false"/>
          <w:color w:val="000000"/>
          <w:sz w:val="28"/>
        </w:rPr>
        <w:t>№ 6/4-VIII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Көкбай ауылдық округінің бюджеті туралы" 2022 жылғы 30 желтоқсандағы № 31/4-VІI шешіміне өзгерістер енгізу туралы";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2023 жылғы 24 қазандағы </w:t>
      </w:r>
      <w:r>
        <w:rPr>
          <w:rFonts w:ascii="Times New Roman"/>
          <w:b w:val="false"/>
          <w:i w:val="false"/>
          <w:color w:val="000000"/>
          <w:sz w:val="28"/>
        </w:rPr>
        <w:t>№ 9/4-VIII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Көкбай ауылдық округінің бюджеті туралы" 2022 жылғы 30 желтоқсандағы № 31/4-VІI шешіміне өзгерістер енгізу туралы".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