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163a" w14:textId="5581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Медеу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2023 жылғы 28 желтоқсандағы № 12/8-VIII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Медеу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48 977,5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47 358,5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49 981,0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- 1 003,5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1 003,5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Абай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15/8-VIII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Медеу ауылдық округінің бюджетіне аудандық бюджеттен берілетін субвециялар көлемі 45 854,0 мың тенге сомасында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Медеу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Абай облысы Абай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15/8-VIII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Медеу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Медеу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кейбір шешімдердің тізбесі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Медеу ауылдық округінің бюджеті туралы" Абай аудандық мәслихатының 2022 жылғы 30 желтоқсандағы № 31/8-VІІ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Абай аудандық мәслихатының 2023 жылғы 11 мамырдағы № 3/8-VIII "2023-2025 жылдарға арналған Медеу ауылдық округінің бюджеті туралы" Абай аудандық мәслихатының 2022 жылғы 30 желтоқсандағы № 31/8-VІІ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Абай аудандық мәслихатының 2023 жылғы 22 тамыздағы № 6/8-VIII "2023-2025 жылдарға арналған Медеу ауылдық округінің бюджеті туралы" Абай аудандық мәслихатының 2022 жылғы 30 желтоқсандағы № 31/8-VІІ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Абай аудандық мәслихатының 2023 жылғы 24 қазандағы № 9/8-VIII "2023-2025 жылдарға арналған Медеу ауылдық округінің бюджеті туралы" Абай аудандық мәслихатының 2022 жылғы 30 желтоқсандағы № 31/8-VІІ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