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5584" w14:textId="e0e5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20/400-VІІ "2023-2025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3/27-VIII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Ақтоғай кенттік округінің бюджеті туралы" 2022 жылғы 27 желтоқсандағы №20/400-VІІ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383312,2 мың теңге, соның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54184,0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328702,2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383312,2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5,2 мың теңге, соның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5,2 мың теңге.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№3/27-VІIІ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№20/400-VІI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кенттік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