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ade2" w14:textId="75ba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2022 жылғы 27 желтоқсандағы № 20/401-VІІ "2023-2025 жылдарға арналған Аягөз ауданының Айғыз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15 мамырдағы № 3/28-VIII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Айғыз ауылдық округінің бюджеті туралы" 2022 жылғы 27 желтоқсандағы №20/401-VІІ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Айғыз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30407,6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2647,0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27760,6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30409,2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1,6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1,6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№3/28-VIІІ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№20/401-VІI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Айғыз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