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e0c5" w14:textId="196e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20/405-VІІ "2023-2025 жылдарға арналған Аягөз ауданының Байқошқар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3/32-VIII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Байқошқар ауылдық округінің бюджеті туралы" 2022 жылғы 27 желтоқсандағы №20/405-VІІ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Байқошқар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28961,6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1027,0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27934,6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28963,4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№3/32-VIІІ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Байқошқар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