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7ebb4" w14:textId="207eb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2022 жылғы 27 желтоқсандағы № 20/407-VІІ "2023-2025 жылдарға арналған Аягөз ауданының Бидайық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15 мамырдағы № 3/34-VIII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"2023-2025 жылдарға арналған Аягөз ауданының Бидайық ауылдық округінің бюджеті туралы" 2022 жылғы 27 желтоқсандағы № 20/407-VІІ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Бидайық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32885,0 мың теңге, соның ішінде: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1438,0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–31447,0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32906,3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- 21,3 мың теңге;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21,3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21,3 мың теңге.";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№3/34-VIII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№20/407-VІI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Бидайық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