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465d" w14:textId="fa34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20/409-VІІ "2023-2025 жылдарға арналған Аягөз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15 мамырдағы № 3/36-VIII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Қарағаш ауылдық округінің бюджеті туралы" 2022 жылғы 27 желтоқсандағы №20/409-VII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133081,0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1199,0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131882,0мың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133081,0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№3/36-VІІI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№20/409-VІI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елдімекендерде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