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29f3" w14:textId="1e42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20/411-VII "2023-2025 жылдарға арналған Аягөз ауданы Қосағаш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15 мамырдағы № 3/38-VIII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Қосағаш ауылдық округінің бюджеті туралы" 2022 жылғы 27 желтоқсандағы №20/411-VІІ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59449,8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2376,0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57073,8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59449,8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№3/38-VІІI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32646,3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