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deb1" w14:textId="c1fd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Ақшәулі ауылдық округінің бюджеті туралы" Аягөз аудандық мәслихатының 2022 жылғы 27 желтоқсандағы №20/403-VII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5/72-VIII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Ақшәулі ауылдық округінің бюджеті туралы" Аягөз аудандық мәслихатының 2022 жылғы 27 желтоқсандағы №20/403-VII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41520,0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957,0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40563,0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41563,7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- 43,7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43,7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43,7 мың теңге";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№5/72-VIІІ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№20/403-VІI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Ақшәулі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