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ea7d" w14:textId="2abe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Баршатас ауылдық округінің бюджеті туралы" Аягөз аудандық мәслихатының 2022 жылғы 27 желтоқсандағы №20/406-VІI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Баршатас ауылдық округінің бюджеті туралы" 2022 жылғы 27 желтоқсандағы №20/406-VIІ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262882,9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4545,0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258337,9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262891,4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8,5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5/74-VIІI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Баршатас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262882,9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258337,9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258337,9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262891,4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36267,9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36267,9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36267,9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35986,3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225238,0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225238,0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225238,0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224738,0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