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8d23" w14:textId="b9a8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Бидайық ауылдық округінің бюджеті туралы" Аягөз аудандық мәслихатының 2022 жылғы 27 желтоқсандағы №20/407-VІІ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16 тамыздағы № 5/75-VIII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Бидайық ауылдық округінің бюджеті туралы" 2022 жылғы 27 желтоқсандағы № 20/407-VІІ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Бидайық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31992,0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1438,0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–30554,0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32013,3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- 21,3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21,3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21,3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№5/75-VIII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№20/407-VІI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Бидайық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