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df038" w14:textId="b9df0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Аягөз ауданының Емелтау ауылдық округінің бюджеті туралы" Аягөз аудандық мәслихатының 2022 жылғы 27 желтоқсандағы №20/408-VІІ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16 тамыздағы № 5/76-VIII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Аягөз ауданының Емелтау ауылдық округінің бюджеті туралы" Аягөз аудандық мәслихатының 2022 жылғы 27 желтоқсандағы №20/408-VІІ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Емелтау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49100,4 мың теңге, соның ішінде: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22283,0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26817,4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49100,4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0,0 мың теңге.";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№5/76-VIІІ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№20/408-VIІ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Емелтау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түсетін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