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2d98" w14:textId="cb32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Қарағаш ауылдық округінің бюджеті туралы" Аягөз аудандық мәслихатының 2022 жылғы 27 желтоқсандағы №20/409-VІІ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5/77-VIII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Қарағаш ауылдық округінің бюджеті туралы" Аягөз аудандық мәслихатының 2022 жылғы 27 желтоқсандағы №20/409-VII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–133081,0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1199,0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131882,0мың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133081,0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№5/77-VІІI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