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f929" w14:textId="f05f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Мәдениет ауылдық округінің бюджеті туралы" Аягөз аудандық мәслихатының 2022 жылғы 27 желтоқсандағы № 20/412-VІІ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16 тамыздағы № 5/79-VIII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Аягөз ауданының Мәдениет ауылдық округінің бюджеті туралы" Аягөз аудандық мәслихатының 2022 жылғы 27 желтоқсандағы №20/412-VІІ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Мәдениет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42910,1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1038,0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41872,1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42910,1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№5/79-VIІІ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№20/412-VIІ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Мәдениет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