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dd26" w14:textId="cefd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Майлин ауылдық округінің бюджеті туралы" Аягөз аудандық мәслихатының 2022 жылғы 27 желтоқсандағы №20/413-VІІ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5/80-VIII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Майлин ауылдық округінің бюджеті туралы" 2022 жылғы 27 желтоқсандағы №20/413-VІІ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27064,0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2156,0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24908,0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27067,3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3,3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№5/80-VIІІ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Майлин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