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16bd" w14:textId="a8d1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Мыңбұлақ ауылдық округінің бюджеті туралы" Аягөз аудандық мәслихатының 2022 жылғы 27 желтоқсандағы №20/416-VІІ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5/83-VIII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Мыңбұлақ ауылдық округінің бюджеті туралы" Аягөз аудандық мәслихатының 2022 жылғы 27 желтоқсандағы №20/416-VІІ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Мыңбұлақ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38735,0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1810,0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36925,0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38832,7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97,7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97,7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Мыңбұлақ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