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3893" w14:textId="94f3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Нарын ауылдық округінің бюджеті туралы" Аягөз аудандық мәслихатының 2022 жылғы 27 желтоқсандағы № 20/417-VII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5/84-VIII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Нарын ауылдық округінің бюджеті туралы" Аягөз аудандық мәслихатының 2022 жылғы 27 желтоқсандағы № 20/417-VІІ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227419,3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1627,0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225792,3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227434,7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15,4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15,4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№5/84-VІІI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№20/417-VIІ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Нарын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