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e224" w14:textId="693e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Тарлаулы ауылдық округінің бюджеті туралы" Аягөз аудандық мәслихатының 2022 жылғы 27 желтоқсандағы №20/421-VІІ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5/86-VIII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Тарлаулы ауылдық округінің бюджеті туралы" Аягөз аудандық мәслихатының 2022 жылғы 27 желтоқсандағы №20/421-VІІ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Тарлаулы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33677,0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2820,0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30857,0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33678,5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-1,5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1,5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1,5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5/86-VIІI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20/421-VIІ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Тарлаулы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