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81c85" w14:textId="9381c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Аягөз ауданының Ақтоғай кенттік округінің бюджеті туралы" Аягөз аудандық мәслихатының 2022 жылғы 27 желтоқсандағы № 20/400-VII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1 қарашадағы № 8/112-VIII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Аягөз ауданының Ақтоғай кенттік округінің бюджеті туралы" Аягөз аудандық мәслихатының 2022 жылғы 27 желтоқсандағы №20/400-VІІ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Ақтоғай кенттік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382741,2 мың теңге, соның ішінде: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54184,0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426,0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328131,2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397746,4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- 15005,2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15005,2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–15005,2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№8/112-VІІI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20/400-VІI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Ақтоғай кенттік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328131,2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жолдарын, ауылдарды, кенттерді, ауылдық округтерді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