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7fd5" w14:textId="3f67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Байқошқар ауылдық округінің бюджеті туралы" Аягөз аудандық мәслихатының 2022 жылғы 27 желтоқсандағы № 20/405-VІІ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8/117-VIII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Байқошқар ауылдық округінің бюджеті туралы" 2022 жылғы 27 желтоқсандағы №20/405-VІІ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Байқошқар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31276,9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1027,0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30249,9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31278,7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№8/117-VIІІ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Байқошқар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