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cdb2c" w14:textId="3ecdb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Аягөз ауданының Баршатас ауылдық округінің бюджеті туралы" Аягөз аудандық мәслихатының 2022 жылғы 27 желтоқсандағы № 20/406-VІI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 қарашадағы № 8/118-VIII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"2023-2025 жылдарға арналған Аягөз ауданының Баршатас ауылдық округінің бюджеті туралы" 2022 жылғы 27 желтоқсандағы №20/406-VIІ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Баршатас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274261,6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4545,0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269716,6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274270,1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- 8,5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8,5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8,5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8/118-VIІI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№20/406-VIІ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Баршатас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274261,6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көрсетілген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269716,6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269716,6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269716,6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274270,4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37474,6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37474,6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37474,6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37193,0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281,6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9967,0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226820,0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226820,0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226820,0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224738,0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нысаналы)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