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26cd" w14:textId="5fd2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Емелтау ауылдық округінің бюджеті туралы" Аягөз аудандық мәслихатының 2022 жылғы 27 желтоқсандағы № 20/408-VІІ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 қарашадағы № 8/120-VIII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Емелтау ауылдық округінің бюджеті туралы" Аягөз аудандық мәслихатының 2022 жылғы 27 желтоқсандағы №20/408-VІІ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Емелтау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49682,4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22283,0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27399,4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49682,4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№8/120-VIІІ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№20/408-VIІ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Емелтау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түсетін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