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8a2b" w14:textId="70d8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Қарағаш ауылдық округінің бюджеті туралы" Аягөз аудандық мәслихатының 2022 жылғы 27 желтоқсандағы № 20/409-VІІ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8/121-VIII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Қарағаш ауылдық округінің бюджеті туралы" Аягөз аудандық мәслихатының 2022 жылғы 27 желтоқсандағы №20/409-VII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–134774,0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1199,0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133575,0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134774,0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№8/121-VІІI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