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4026" w14:textId="2694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Қопа ауылдық округінің бюджеті туралы" Аягөз аудандық мәслихатының 2022 жылғы 27 желтоқсандағы № 20/410-VІІ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8/122-VIII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Қопа ауылдық округінің бюджеті туралы" Аягөз аудандық мәслихатының 2022 жылғы 27 желтоқсандағы № 20/410-VІІ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36556,3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6338,0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30218,3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36594,6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№8/122-VIІІ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