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979c" w14:textId="b2f9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Майлин ауылдық округінің бюджеті туралы" Аягөз аудандық мәслихатының 2022 жылғы 27 желтоқсандағы № 20/413-VІІ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8/125-VIII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Майлин ауылдық округінің бюджеті туралы" 2022 жылғы 27 желтоқсандағы №20/413-VІІ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29611,1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2156,0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27455,1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29614,4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№8/125-VIІІ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