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c734" w14:textId="dbbc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Мамырсу ауылдық округінің бюджеті туралы" Аягөз аудандық мәслихатының 2022 жылғы 27 желтоқсандағы № 20/415-VII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8/127-VIII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Мамырсу ауылдық округінің бюджеті туралы" Аягөз аудандық мәслихатының 2022 жылғы 27 желтоқсандағы №20/415-VII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51563,0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7108,0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44455,0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51565,8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2,8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2,8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№8/127-VIII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Мамырсу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