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a7af" w14:textId="e9aa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2022 жылғы 27 желтоқсандағы № 20/418-VІІ "2023-2025 жылдарға арналған Аягөз ауданының Өркен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 қарашадағы № 8/130-VIII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"2023-2025 жылдарға арналған Аягөз ауданының Өркен ауылдық округінің бюджеті туралы" 2022 жылғы 27 желтоқсандағы №20/418-VІІ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Өркен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39966,0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1415,0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38551,0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39968,7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- 2,7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2,7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2,7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№8/130-VІІI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№20/418 -VIІ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Өркен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