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91e03" w14:textId="8591e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Аягөз аудандық мәслихатының 2022 жылғы 27 желтоқсандағы № 20/419-VІІ "2023-2025 жылдарға арналған Аягөз ауданының Сарыарқа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Аягөз аудандық мәслихатының 2023 жылғы 1 қарашадағы № 8/131-VIII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Аягөз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Аягөз аудандық мәслихатының "2023-2025 жылдарға арналған Аягөз ауданының Сарыарқа ауылдық округінің бюджеті туралы" 2022 жылғы 27 желтоқсандағы №20/419-VІІ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Сарыарқа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көлемдерде бекітілсін: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41643,0 мың теңге, соның ішінде: 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0,0 мың теңге; 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0,0 мың теңге; 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41643,0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41643,0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0,0 мың теңге; 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- 0,0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теңге, соның ішінде: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0,0 мың теңге."; 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2023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Аягөз аудандық 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Ибрайшин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№8/131-VIII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20/419-VIІ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Сарыарқа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41643,0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