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ca1aa" w14:textId="89ca1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"2023-2025 жылдарға арналған Аягөз ауданының Аягөз қаласының бюджеті туралы" Аягөз аудандық мәслихатының 2022 жылғы 27 желтоқсандағы №20/399-VІІ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Аягөз аудандық мәслихатының 2023 жылғы 13 желтоқсандағы № 9/141-VIII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Аягөз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"2023-2025 жылдарға арналған Аягөз ауданының Аягөз қаласының бюджеті туралы" Аягөз аудандық мәслихатының 2022 жылғы 27 желтоқсандағы №20/399-VІІ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Аягөз қаласының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1070726,4 мың теңге, соның ішінде: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240516,0 мың теңге;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660,0 мың теңге;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6536,0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823014,4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1081981,7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-11255,3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11255,3 мың теңге, соның ішінде: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11255,3 мың теңге.";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2023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Аягөз 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А.Ибрайшин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№9/141-VIII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№20/399-VII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Аягөз қаласының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1070726,4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823014,4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823014,4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823014,4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1081981,7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Әлеуметтік, табиғи және техногендік сипаттағы төтенше жағдайларды жою үшін жергілікті атқарушы органның төтенше резерві есебінен іс-шаралар өткізу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628795,4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628795,4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628795,4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250986,1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250986,1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250986,1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-11255,3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