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9407" w14:textId="1a59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Ақшатау ауылдық округінің бюджеті туралы" Аягөз аудандық мәслихатының 2022 жылғы 27 желтоқсандағы № 20/402-VІІ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13 желтоқсандағы № 9/144-VIII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Ақшатау ауылдық округінің бюджеті туралы" 2022 жылғы 27 желтоқсандағы №20/402-VІІ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Ақшатау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50987,4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түсімдері – 2292,0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48695,4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50989,2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№9/144-VІIІ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Ақшатау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