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3efb" w14:textId="5443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20/404-VII "2023-2025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9/146-VIII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Ақши ауылдық округінің бюджеті туралы" 2022 жылғы 27 желтоқсандағы №20/404-VII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49746,7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1793,2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225,8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47727,7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50024,1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-277,4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277,4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№9/146-VІІI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