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e468b" w14:textId="16e46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Аягөз ауданының Бидайық ауылдық округінің бюджеті туралы" Аягөз аудандық мәслихатының 2022 жылғы 27 желтоқсандағы №20/407-VІІ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13 желтоқсандағы № 9/149-VIII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"2023-2025 жылдарға арналған Аягөз ауданының Бидайық ауылдық округінің бюджеті туралы" 2022 жылғы 27 желтоқсандағы № 20/407-VІІ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Бидайық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36743,0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1681,0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–35062,0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36764,3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- 21,3 мың теңге;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21,3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21,3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№9/149-VIII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№20/407-VІI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Бидайық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көрсетілген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 күрделі және орташа жөндеу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