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e2b0" w14:textId="bace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Қарағаш ауылдық округінің бюджеті туралы" Аягөз аудандық мәслихатының 2022 жылғы 27 желтоқсандағы №20/409-VІІ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13 желтоқсандағы № 9/151-VIII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Қарағаш ауылдық округінің бюджеті туралы" Аягөз аудандық мәслихатының 2022 жылғы 27 желтоқсандағы №20/409-VII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 тармақ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–135356,5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1199,0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134157,5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135356,5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№9/151-VІІI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№20/409-VІI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