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5934" w14:textId="c585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Қосағаш ауылдық округінің бюджеті туралы" Аягөз аудандық мәслихатының 2022 жылғы 27 желтоқсандағы № 20/411-VII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13 желтоқсандағы № 9/153-VIII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Аягөз ауданының Қосағаш ауылдық округінің бюджеті туралы" Аягөз аудандық мәслихатының 2022 жылғы 27 желтоқсандағы №20/411-VІІ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Қосағаш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66678,2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2376,0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64302,2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67162,0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- 483,8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483,8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483,8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№9/153-VІІI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№20/411-VIІ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38738,5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